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342" w:rsidRPr="004B3342" w:rsidRDefault="004B3342" w:rsidP="005275EB">
      <w:pPr>
        <w:pStyle w:val="Title"/>
        <w:spacing w:before="0" w:after="240"/>
        <w:rPr>
          <w:rFonts w:ascii="Arial" w:hAnsi="Arial"/>
          <w:i/>
        </w:rPr>
      </w:pPr>
      <w:bookmarkStart w:id="0" w:name="_GoBack"/>
      <w:bookmarkEnd w:id="0"/>
      <w:r w:rsidRPr="004B3342">
        <w:rPr>
          <w:rFonts w:ascii="Arial" w:hAnsi="Arial"/>
        </w:rPr>
        <w:t>FORM 4</w:t>
      </w:r>
      <w:r w:rsidRPr="004B3342">
        <w:rPr>
          <w:rFonts w:ascii="Arial" w:hAnsi="Arial"/>
        </w:rPr>
        <w:br/>
        <w:t>LETTER OF CREDIT UNDER S</w:t>
      </w:r>
      <w:r w:rsidR="00BC5247">
        <w:rPr>
          <w:rFonts w:ascii="Arial" w:hAnsi="Arial"/>
        </w:rPr>
        <w:t>UBS</w:t>
      </w:r>
      <w:r w:rsidRPr="004B3342">
        <w:rPr>
          <w:rFonts w:ascii="Arial" w:hAnsi="Arial"/>
        </w:rPr>
        <w:t>ECTION 22</w:t>
      </w:r>
      <w:r w:rsidR="00BC5247">
        <w:rPr>
          <w:rFonts w:ascii="Arial" w:hAnsi="Arial"/>
        </w:rPr>
        <w:t>(4)</w:t>
      </w:r>
      <w:r w:rsidRPr="004B3342">
        <w:rPr>
          <w:rFonts w:ascii="Arial" w:hAnsi="Arial"/>
        </w:rPr>
        <w:t xml:space="preserve"> OF THE ACT</w:t>
      </w:r>
      <w:r w:rsidRPr="004B3342">
        <w:rPr>
          <w:rFonts w:ascii="Arial" w:hAnsi="Arial"/>
        </w:rPr>
        <w:br/>
      </w:r>
      <w:r w:rsidRPr="004B3342">
        <w:rPr>
          <w:rFonts w:ascii="Arial" w:hAnsi="Arial"/>
          <w:b w:val="0"/>
          <w:i/>
          <w:sz w:val="22"/>
          <w:szCs w:val="22"/>
        </w:rPr>
        <w:t>Construction Act</w:t>
      </w:r>
    </w:p>
    <w:p w:rsidR="004B3342" w:rsidRPr="004B3342" w:rsidRDefault="004B3342" w:rsidP="005275EB">
      <w:pPr>
        <w:pStyle w:val="Title"/>
        <w:spacing w:before="0" w:after="240"/>
        <w:rPr>
          <w:rFonts w:ascii="Arial" w:hAnsi="Arial"/>
        </w:rPr>
      </w:pPr>
    </w:p>
    <w:p w:rsidR="000F2130" w:rsidRPr="004B3342" w:rsidRDefault="005502FF" w:rsidP="005275EB">
      <w:pPr>
        <w:pStyle w:val="Title"/>
        <w:spacing w:before="0" w:after="240"/>
        <w:rPr>
          <w:rFonts w:ascii="Arial" w:hAnsi="Arial"/>
        </w:rPr>
      </w:pPr>
      <w:r w:rsidRPr="004B3342">
        <w:rPr>
          <w:rFonts w:ascii="Arial" w:hAnsi="Arial"/>
        </w:rPr>
        <w:t>Draft Irrevocable Letter of Credit regarding Holdback Repayment</w:t>
      </w:r>
    </w:p>
    <w:p w:rsidR="005502FF" w:rsidRPr="00044959" w:rsidRDefault="00044959" w:rsidP="005275EB">
      <w:pPr>
        <w:pStyle w:val="Title"/>
        <w:spacing w:before="0" w:after="240"/>
        <w:rPr>
          <w:rFonts w:ascii="Arial Bold" w:hAnsi="Arial Bold"/>
          <w:b w:val="0"/>
        </w:rPr>
      </w:pPr>
      <w:r w:rsidRPr="00044959">
        <w:rPr>
          <w:rFonts w:ascii="Arial Bold" w:hAnsi="Arial Bold"/>
        </w:rPr>
        <w:fldChar w:fldCharType="begin">
          <w:ffData>
            <w:name w:val=""/>
            <w:enabled/>
            <w:calcOnExit w:val="0"/>
            <w:textInput>
              <w:default w:val="[Insert name of financial institution]"/>
            </w:textInput>
          </w:ffData>
        </w:fldChar>
      </w:r>
      <w:r w:rsidRPr="00044959">
        <w:rPr>
          <w:rFonts w:ascii="Arial Bold" w:hAnsi="Arial Bold"/>
        </w:rPr>
        <w:instrText xml:space="preserve"> FORMTEXT </w:instrText>
      </w:r>
      <w:r w:rsidRPr="00044959">
        <w:rPr>
          <w:rFonts w:ascii="Arial Bold" w:hAnsi="Arial Bold"/>
        </w:rPr>
      </w:r>
      <w:r w:rsidRPr="00044959">
        <w:rPr>
          <w:rFonts w:ascii="Arial Bold" w:hAnsi="Arial Bold"/>
        </w:rPr>
        <w:fldChar w:fldCharType="separate"/>
      </w:r>
      <w:r w:rsidRPr="00044959">
        <w:rPr>
          <w:rFonts w:ascii="Arial Bold" w:hAnsi="Arial Bold"/>
          <w:noProof/>
        </w:rPr>
        <w:t>[Insert name of financial institution]</w:t>
      </w:r>
      <w:r w:rsidRPr="00044959">
        <w:rPr>
          <w:rFonts w:ascii="Arial Bold" w:hAnsi="Arial Bold"/>
        </w:rPr>
        <w:fldChar w:fldCharType="end"/>
      </w:r>
    </w:p>
    <w:p w:rsidR="005502FF" w:rsidRPr="004B3342" w:rsidRDefault="005502FF" w:rsidP="0085778B">
      <w:pPr>
        <w:pStyle w:val="BodyText"/>
        <w:spacing w:before="0" w:after="120"/>
        <w:ind w:left="4320"/>
        <w:rPr>
          <w:rFonts w:ascii="Arial" w:hAnsi="Arial" w:cs="Arial"/>
          <w:caps/>
        </w:rPr>
      </w:pPr>
      <w:r w:rsidRPr="00C3261E">
        <w:rPr>
          <w:rFonts w:ascii="Arial" w:hAnsi="Arial" w:cs="Arial"/>
        </w:rPr>
        <w:t>Date of Issue:</w:t>
      </w:r>
      <w:r w:rsidRPr="004B3342">
        <w:rPr>
          <w:rFonts w:ascii="Arial" w:hAnsi="Arial" w:cs="Arial"/>
          <w:caps/>
        </w:rPr>
        <w:t xml:space="preserve"> </w:t>
      </w:r>
      <w:r w:rsidR="00F6175A" w:rsidRPr="00F6175A">
        <w:rPr>
          <w:rFonts w:ascii="Arial" w:hAnsi="Arial" w:cs="Arial"/>
        </w:rPr>
        <w:fldChar w:fldCharType="begin">
          <w:ffData>
            <w:name w:val="Text1"/>
            <w:enabled/>
            <w:calcOnExit w:val="0"/>
            <w:textInput/>
          </w:ffData>
        </w:fldChar>
      </w:r>
      <w:r w:rsidR="00F6175A" w:rsidRPr="00F6175A">
        <w:rPr>
          <w:rFonts w:ascii="Arial" w:hAnsi="Arial" w:cs="Arial"/>
        </w:rPr>
        <w:instrText xml:space="preserve"> FORMTEXT </w:instrText>
      </w:r>
      <w:r w:rsidR="00F6175A" w:rsidRPr="00F6175A">
        <w:rPr>
          <w:rFonts w:ascii="Arial" w:hAnsi="Arial" w:cs="Arial"/>
        </w:rPr>
      </w:r>
      <w:r w:rsidR="00F6175A" w:rsidRPr="00F6175A">
        <w:rPr>
          <w:rFonts w:ascii="Arial" w:hAnsi="Arial" w:cs="Arial"/>
        </w:rPr>
        <w:fldChar w:fldCharType="separate"/>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rPr>
        <w:fldChar w:fldCharType="end"/>
      </w:r>
    </w:p>
    <w:p w:rsidR="005502FF" w:rsidRPr="00C3261E" w:rsidRDefault="005502FF" w:rsidP="00A31DAC">
      <w:pPr>
        <w:pStyle w:val="BodyText"/>
        <w:spacing w:before="0"/>
        <w:ind w:left="4320"/>
        <w:rPr>
          <w:rFonts w:ascii="Arial" w:hAnsi="Arial" w:cs="Arial"/>
        </w:rPr>
      </w:pPr>
      <w:r w:rsidRPr="00C3261E">
        <w:rPr>
          <w:rFonts w:ascii="Arial" w:hAnsi="Arial" w:cs="Arial"/>
        </w:rPr>
        <w:t>Irrevocable Standby Letter of Credit</w:t>
      </w:r>
    </w:p>
    <w:p w:rsidR="004C3A81" w:rsidRDefault="005502FF" w:rsidP="0085778B">
      <w:pPr>
        <w:pStyle w:val="BodyText"/>
        <w:spacing w:before="0" w:after="120"/>
        <w:ind w:left="4320"/>
        <w:rPr>
          <w:rFonts w:ascii="Arial" w:hAnsi="Arial" w:cs="Arial"/>
        </w:rPr>
      </w:pPr>
      <w:r w:rsidRPr="00C3261E">
        <w:rPr>
          <w:rFonts w:ascii="Arial" w:hAnsi="Arial" w:cs="Arial"/>
        </w:rPr>
        <w:t xml:space="preserve">No.: </w:t>
      </w:r>
      <w:r w:rsidR="00F6175A" w:rsidRPr="00F6175A">
        <w:rPr>
          <w:rFonts w:ascii="Arial" w:hAnsi="Arial" w:cs="Arial"/>
        </w:rPr>
        <w:fldChar w:fldCharType="begin">
          <w:ffData>
            <w:name w:val="Text1"/>
            <w:enabled/>
            <w:calcOnExit w:val="0"/>
            <w:textInput/>
          </w:ffData>
        </w:fldChar>
      </w:r>
      <w:r w:rsidR="00F6175A" w:rsidRPr="00F6175A">
        <w:rPr>
          <w:rFonts w:ascii="Arial" w:hAnsi="Arial" w:cs="Arial"/>
        </w:rPr>
        <w:instrText xml:space="preserve"> FORMTEXT </w:instrText>
      </w:r>
      <w:r w:rsidR="00F6175A" w:rsidRPr="00F6175A">
        <w:rPr>
          <w:rFonts w:ascii="Arial" w:hAnsi="Arial" w:cs="Arial"/>
        </w:rPr>
      </w:r>
      <w:r w:rsidR="00F6175A" w:rsidRPr="00F6175A">
        <w:rPr>
          <w:rFonts w:ascii="Arial" w:hAnsi="Arial" w:cs="Arial"/>
        </w:rPr>
        <w:fldChar w:fldCharType="separate"/>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rPr>
        <w:fldChar w:fldCharType="end"/>
      </w:r>
    </w:p>
    <w:p w:rsidR="004C3A81" w:rsidRDefault="00850C5D" w:rsidP="004C3A81">
      <w:pPr>
        <w:pStyle w:val="BodyText"/>
        <w:tabs>
          <w:tab w:val="left" w:pos="5040"/>
        </w:tabs>
        <w:spacing w:before="0" w:after="240"/>
        <w:ind w:left="4320"/>
        <w:rPr>
          <w:rFonts w:ascii="Arial" w:hAnsi="Arial" w:cs="Arial"/>
        </w:rPr>
      </w:pPr>
      <w:r>
        <w:rPr>
          <w:rFonts w:ascii="Arial" w:hAnsi="Arial" w:cs="Arial"/>
        </w:rPr>
        <w:t>Financial Institution B</w:t>
      </w:r>
      <w:r w:rsidR="004C3A81">
        <w:rPr>
          <w:rFonts w:ascii="Arial" w:hAnsi="Arial" w:cs="Arial"/>
        </w:rPr>
        <w:t>ranch</w:t>
      </w:r>
      <w:r>
        <w:rPr>
          <w:rFonts w:ascii="Arial" w:hAnsi="Arial" w:cs="Arial"/>
        </w:rPr>
        <w:t xml:space="preserve"> No.</w:t>
      </w:r>
      <w:r w:rsidR="004C3A81">
        <w:rPr>
          <w:rFonts w:ascii="Arial" w:hAnsi="Arial" w:cs="Arial"/>
        </w:rPr>
        <w:t>:</w:t>
      </w:r>
    </w:p>
    <w:p w:rsidR="0085778B" w:rsidRDefault="005502FF" w:rsidP="0085778B">
      <w:pPr>
        <w:pStyle w:val="BodyText"/>
        <w:spacing w:before="0" w:after="120"/>
        <w:ind w:left="4320" w:right="-274"/>
        <w:rPr>
          <w:rFonts w:ascii="Arial" w:hAnsi="Arial" w:cs="Arial"/>
        </w:rPr>
      </w:pPr>
      <w:r w:rsidRPr="00C3261E">
        <w:rPr>
          <w:rFonts w:ascii="Arial" w:hAnsi="Arial" w:cs="Arial"/>
        </w:rPr>
        <w:t>Amount: Not exceeding CAD $</w:t>
      </w:r>
      <w:r w:rsidR="00F6175A" w:rsidRPr="00F6175A">
        <w:rPr>
          <w:rFonts w:ascii="Arial" w:hAnsi="Arial" w:cs="Arial"/>
        </w:rPr>
        <w:fldChar w:fldCharType="begin">
          <w:ffData>
            <w:name w:val="Text1"/>
            <w:enabled/>
            <w:calcOnExit w:val="0"/>
            <w:textInput/>
          </w:ffData>
        </w:fldChar>
      </w:r>
      <w:r w:rsidR="00F6175A" w:rsidRPr="00F6175A">
        <w:rPr>
          <w:rFonts w:ascii="Arial" w:hAnsi="Arial" w:cs="Arial"/>
        </w:rPr>
        <w:instrText xml:space="preserve"> FORMTEXT </w:instrText>
      </w:r>
      <w:r w:rsidR="00F6175A" w:rsidRPr="00F6175A">
        <w:rPr>
          <w:rFonts w:ascii="Arial" w:hAnsi="Arial" w:cs="Arial"/>
        </w:rPr>
      </w:r>
      <w:r w:rsidR="00F6175A" w:rsidRPr="00F6175A">
        <w:rPr>
          <w:rFonts w:ascii="Arial" w:hAnsi="Arial" w:cs="Arial"/>
        </w:rPr>
        <w:fldChar w:fldCharType="separate"/>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rPr>
        <w:fldChar w:fldCharType="end"/>
      </w:r>
    </w:p>
    <w:p w:rsidR="00A57FE8" w:rsidRDefault="00C3261E" w:rsidP="0085778B">
      <w:pPr>
        <w:pStyle w:val="BodyText"/>
        <w:spacing w:before="0" w:after="120"/>
        <w:ind w:left="4320" w:right="-270"/>
        <w:rPr>
          <w:rFonts w:ascii="Arial" w:hAnsi="Arial" w:cs="Arial"/>
        </w:rPr>
      </w:pPr>
      <w:r>
        <w:rPr>
          <w:rFonts w:ascii="Arial" w:hAnsi="Arial" w:cs="Arial"/>
        </w:rPr>
        <w:t xml:space="preserve">Date of Expiry: </w:t>
      </w:r>
      <w:r w:rsidR="00F6175A" w:rsidRPr="00F6175A">
        <w:rPr>
          <w:rFonts w:ascii="Arial" w:hAnsi="Arial" w:cs="Arial"/>
        </w:rPr>
        <w:fldChar w:fldCharType="begin">
          <w:ffData>
            <w:name w:val="Text1"/>
            <w:enabled/>
            <w:calcOnExit w:val="0"/>
            <w:textInput/>
          </w:ffData>
        </w:fldChar>
      </w:r>
      <w:r w:rsidR="00F6175A" w:rsidRPr="00F6175A">
        <w:rPr>
          <w:rFonts w:ascii="Arial" w:hAnsi="Arial" w:cs="Arial"/>
        </w:rPr>
        <w:instrText xml:space="preserve"> FORMTEXT </w:instrText>
      </w:r>
      <w:r w:rsidR="00F6175A" w:rsidRPr="00F6175A">
        <w:rPr>
          <w:rFonts w:ascii="Arial" w:hAnsi="Arial" w:cs="Arial"/>
        </w:rPr>
      </w:r>
      <w:r w:rsidR="00F6175A" w:rsidRPr="00F6175A">
        <w:rPr>
          <w:rFonts w:ascii="Arial" w:hAnsi="Arial" w:cs="Arial"/>
        </w:rPr>
        <w:fldChar w:fldCharType="separate"/>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rPr>
        <w:fldChar w:fldCharType="end"/>
      </w:r>
    </w:p>
    <w:p w:rsidR="00C3261E" w:rsidRDefault="00C3261E" w:rsidP="0085778B">
      <w:pPr>
        <w:pStyle w:val="BodyText"/>
        <w:spacing w:before="0" w:after="120"/>
        <w:ind w:left="4320"/>
        <w:rPr>
          <w:rFonts w:ascii="Arial" w:hAnsi="Arial" w:cs="Arial"/>
        </w:rPr>
      </w:pPr>
      <w:r w:rsidRPr="00C3261E">
        <w:rPr>
          <w:rFonts w:ascii="Arial" w:hAnsi="Arial" w:cs="Arial"/>
        </w:rPr>
        <w:t>Applicant:</w:t>
      </w:r>
      <w:r>
        <w:rPr>
          <w:rFonts w:ascii="Arial" w:hAnsi="Arial" w:cs="Arial"/>
        </w:rPr>
        <w:t xml:space="preserve"> </w:t>
      </w:r>
      <w:r w:rsidR="00F6175A" w:rsidRPr="00F6175A">
        <w:rPr>
          <w:rFonts w:ascii="Arial" w:hAnsi="Arial" w:cs="Arial"/>
        </w:rPr>
        <w:fldChar w:fldCharType="begin">
          <w:ffData>
            <w:name w:val="Text1"/>
            <w:enabled/>
            <w:calcOnExit w:val="0"/>
            <w:textInput/>
          </w:ffData>
        </w:fldChar>
      </w:r>
      <w:r w:rsidR="00F6175A" w:rsidRPr="00F6175A">
        <w:rPr>
          <w:rFonts w:ascii="Arial" w:hAnsi="Arial" w:cs="Arial"/>
        </w:rPr>
        <w:instrText xml:space="preserve"> FORMTEXT </w:instrText>
      </w:r>
      <w:r w:rsidR="00F6175A" w:rsidRPr="00F6175A">
        <w:rPr>
          <w:rFonts w:ascii="Arial" w:hAnsi="Arial" w:cs="Arial"/>
        </w:rPr>
      </w:r>
      <w:r w:rsidR="00F6175A" w:rsidRPr="00F6175A">
        <w:rPr>
          <w:rFonts w:ascii="Arial" w:hAnsi="Arial" w:cs="Arial"/>
        </w:rPr>
        <w:fldChar w:fldCharType="separate"/>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rPr>
        <w:fldChar w:fldCharType="end"/>
      </w:r>
    </w:p>
    <w:p w:rsidR="00A57FE8" w:rsidRDefault="00A57FE8" w:rsidP="0085778B">
      <w:pPr>
        <w:pStyle w:val="BodyText"/>
        <w:tabs>
          <w:tab w:val="left" w:pos="5040"/>
        </w:tabs>
        <w:spacing w:before="0" w:after="120"/>
        <w:ind w:left="4320"/>
        <w:rPr>
          <w:rFonts w:ascii="Arial" w:hAnsi="Arial" w:cs="Arial"/>
        </w:rPr>
      </w:pPr>
      <w:r>
        <w:rPr>
          <w:rFonts w:ascii="Arial" w:hAnsi="Arial" w:cs="Arial"/>
        </w:rPr>
        <w:t xml:space="preserve">Name of contractor: </w:t>
      </w:r>
      <w:r w:rsidR="002B0AB8" w:rsidRPr="00F6175A">
        <w:rPr>
          <w:rFonts w:ascii="Arial" w:hAnsi="Arial" w:cs="Arial"/>
        </w:rPr>
        <w:fldChar w:fldCharType="begin">
          <w:ffData>
            <w:name w:val="Text1"/>
            <w:enabled/>
            <w:calcOnExit w:val="0"/>
            <w:textInput/>
          </w:ffData>
        </w:fldChar>
      </w:r>
      <w:r w:rsidR="002B0AB8" w:rsidRPr="00F6175A">
        <w:rPr>
          <w:rFonts w:ascii="Arial" w:hAnsi="Arial" w:cs="Arial"/>
        </w:rPr>
        <w:instrText xml:space="preserve"> FORMTEXT </w:instrText>
      </w:r>
      <w:r w:rsidR="002B0AB8" w:rsidRPr="00F6175A">
        <w:rPr>
          <w:rFonts w:ascii="Arial" w:hAnsi="Arial" w:cs="Arial"/>
        </w:rPr>
      </w:r>
      <w:r w:rsidR="002B0AB8" w:rsidRPr="00F6175A">
        <w:rPr>
          <w:rFonts w:ascii="Arial" w:hAnsi="Arial" w:cs="Arial"/>
        </w:rPr>
        <w:fldChar w:fldCharType="separate"/>
      </w:r>
      <w:r w:rsidR="002B0AB8" w:rsidRPr="00F6175A">
        <w:rPr>
          <w:rFonts w:ascii="Arial" w:hAnsi="Arial" w:cs="Arial"/>
          <w:noProof/>
        </w:rPr>
        <w:t> </w:t>
      </w:r>
      <w:r w:rsidR="002B0AB8" w:rsidRPr="00F6175A">
        <w:rPr>
          <w:rFonts w:ascii="Arial" w:hAnsi="Arial" w:cs="Arial"/>
          <w:noProof/>
        </w:rPr>
        <w:t> </w:t>
      </w:r>
      <w:r w:rsidR="002B0AB8" w:rsidRPr="00F6175A">
        <w:rPr>
          <w:rFonts w:ascii="Arial" w:hAnsi="Arial" w:cs="Arial"/>
          <w:noProof/>
        </w:rPr>
        <w:t> </w:t>
      </w:r>
      <w:r w:rsidR="002B0AB8" w:rsidRPr="00F6175A">
        <w:rPr>
          <w:rFonts w:ascii="Arial" w:hAnsi="Arial" w:cs="Arial"/>
          <w:noProof/>
        </w:rPr>
        <w:t> </w:t>
      </w:r>
      <w:r w:rsidR="002B0AB8" w:rsidRPr="00F6175A">
        <w:rPr>
          <w:rFonts w:ascii="Arial" w:hAnsi="Arial" w:cs="Arial"/>
          <w:noProof/>
        </w:rPr>
        <w:t> </w:t>
      </w:r>
      <w:r w:rsidR="002B0AB8" w:rsidRPr="00F6175A">
        <w:rPr>
          <w:rFonts w:ascii="Arial" w:hAnsi="Arial" w:cs="Arial"/>
        </w:rPr>
        <w:fldChar w:fldCharType="end"/>
      </w:r>
    </w:p>
    <w:p w:rsidR="00A57FE8" w:rsidRDefault="00A57FE8" w:rsidP="0085778B">
      <w:pPr>
        <w:pStyle w:val="BodyText"/>
        <w:tabs>
          <w:tab w:val="left" w:pos="5040"/>
        </w:tabs>
        <w:spacing w:before="0" w:after="120"/>
        <w:ind w:left="4320"/>
        <w:rPr>
          <w:rFonts w:ascii="Arial" w:hAnsi="Arial" w:cs="Arial"/>
        </w:rPr>
      </w:pPr>
      <w:r>
        <w:rPr>
          <w:rFonts w:ascii="Arial" w:hAnsi="Arial" w:cs="Arial"/>
        </w:rPr>
        <w:t xml:space="preserve">Address of the contractor: </w:t>
      </w:r>
      <w:r w:rsidR="0085778B" w:rsidRPr="00F6175A">
        <w:rPr>
          <w:rFonts w:ascii="Arial" w:hAnsi="Arial" w:cs="Arial"/>
        </w:rPr>
        <w:fldChar w:fldCharType="begin">
          <w:ffData>
            <w:name w:val="Text1"/>
            <w:enabled/>
            <w:calcOnExit w:val="0"/>
            <w:textInput/>
          </w:ffData>
        </w:fldChar>
      </w:r>
      <w:r w:rsidR="0085778B" w:rsidRPr="00F6175A">
        <w:rPr>
          <w:rFonts w:ascii="Arial" w:hAnsi="Arial" w:cs="Arial"/>
        </w:rPr>
        <w:instrText xml:space="preserve"> FORMTEXT </w:instrText>
      </w:r>
      <w:r w:rsidR="0085778B" w:rsidRPr="00F6175A">
        <w:rPr>
          <w:rFonts w:ascii="Arial" w:hAnsi="Arial" w:cs="Arial"/>
        </w:rPr>
      </w:r>
      <w:r w:rsidR="0085778B" w:rsidRPr="00F6175A">
        <w:rPr>
          <w:rFonts w:ascii="Arial" w:hAnsi="Arial" w:cs="Arial"/>
        </w:rPr>
        <w:fldChar w:fldCharType="separate"/>
      </w:r>
      <w:r w:rsidR="0085778B" w:rsidRPr="00F6175A">
        <w:rPr>
          <w:rFonts w:ascii="Arial" w:hAnsi="Arial" w:cs="Arial"/>
          <w:noProof/>
        </w:rPr>
        <w:t> </w:t>
      </w:r>
      <w:r w:rsidR="0085778B" w:rsidRPr="00F6175A">
        <w:rPr>
          <w:rFonts w:ascii="Arial" w:hAnsi="Arial" w:cs="Arial"/>
          <w:noProof/>
        </w:rPr>
        <w:t> </w:t>
      </w:r>
      <w:r w:rsidR="0085778B" w:rsidRPr="00F6175A">
        <w:rPr>
          <w:rFonts w:ascii="Arial" w:hAnsi="Arial" w:cs="Arial"/>
          <w:noProof/>
        </w:rPr>
        <w:t> </w:t>
      </w:r>
      <w:r w:rsidR="0085778B" w:rsidRPr="00F6175A">
        <w:rPr>
          <w:rFonts w:ascii="Arial" w:hAnsi="Arial" w:cs="Arial"/>
          <w:noProof/>
        </w:rPr>
        <w:t> </w:t>
      </w:r>
      <w:r w:rsidR="0085778B" w:rsidRPr="00F6175A">
        <w:rPr>
          <w:rFonts w:ascii="Arial" w:hAnsi="Arial" w:cs="Arial"/>
          <w:noProof/>
        </w:rPr>
        <w:t> </w:t>
      </w:r>
      <w:r w:rsidR="0085778B" w:rsidRPr="00F6175A">
        <w:rPr>
          <w:rFonts w:ascii="Arial" w:hAnsi="Arial" w:cs="Arial"/>
        </w:rPr>
        <w:fldChar w:fldCharType="end"/>
      </w:r>
    </w:p>
    <w:p w:rsidR="00A57FE8" w:rsidRDefault="00A57FE8" w:rsidP="0085778B">
      <w:pPr>
        <w:pStyle w:val="BodyText"/>
        <w:tabs>
          <w:tab w:val="left" w:pos="5040"/>
        </w:tabs>
        <w:spacing w:before="0" w:after="120"/>
        <w:ind w:left="4320"/>
        <w:rPr>
          <w:rFonts w:ascii="Arial" w:hAnsi="Arial" w:cs="Arial"/>
        </w:rPr>
      </w:pPr>
      <w:r>
        <w:rPr>
          <w:rFonts w:ascii="Arial" w:hAnsi="Arial" w:cs="Arial"/>
        </w:rPr>
        <w:t>Description of the improvement:</w:t>
      </w:r>
      <w:r w:rsidR="0085778B" w:rsidRPr="0085778B">
        <w:rPr>
          <w:rFonts w:ascii="Arial" w:hAnsi="Arial" w:cs="Arial"/>
        </w:rPr>
        <w:t xml:space="preserve"> </w:t>
      </w:r>
      <w:r w:rsidR="0085778B" w:rsidRPr="00F6175A">
        <w:rPr>
          <w:rFonts w:ascii="Arial" w:hAnsi="Arial" w:cs="Arial"/>
        </w:rPr>
        <w:fldChar w:fldCharType="begin">
          <w:ffData>
            <w:name w:val="Text1"/>
            <w:enabled/>
            <w:calcOnExit w:val="0"/>
            <w:textInput/>
          </w:ffData>
        </w:fldChar>
      </w:r>
      <w:r w:rsidR="0085778B" w:rsidRPr="00F6175A">
        <w:rPr>
          <w:rFonts w:ascii="Arial" w:hAnsi="Arial" w:cs="Arial"/>
        </w:rPr>
        <w:instrText xml:space="preserve"> FORMTEXT </w:instrText>
      </w:r>
      <w:r w:rsidR="0085778B" w:rsidRPr="00F6175A">
        <w:rPr>
          <w:rFonts w:ascii="Arial" w:hAnsi="Arial" w:cs="Arial"/>
        </w:rPr>
      </w:r>
      <w:r w:rsidR="0085778B" w:rsidRPr="00F6175A">
        <w:rPr>
          <w:rFonts w:ascii="Arial" w:hAnsi="Arial" w:cs="Arial"/>
        </w:rPr>
        <w:fldChar w:fldCharType="separate"/>
      </w:r>
      <w:r w:rsidR="0085778B" w:rsidRPr="00F6175A">
        <w:rPr>
          <w:rFonts w:ascii="Arial" w:hAnsi="Arial" w:cs="Arial"/>
          <w:noProof/>
        </w:rPr>
        <w:t> </w:t>
      </w:r>
      <w:r w:rsidR="0085778B" w:rsidRPr="00F6175A">
        <w:rPr>
          <w:rFonts w:ascii="Arial" w:hAnsi="Arial" w:cs="Arial"/>
          <w:noProof/>
        </w:rPr>
        <w:t> </w:t>
      </w:r>
      <w:r w:rsidR="0085778B" w:rsidRPr="00F6175A">
        <w:rPr>
          <w:rFonts w:ascii="Arial" w:hAnsi="Arial" w:cs="Arial"/>
          <w:noProof/>
        </w:rPr>
        <w:t> </w:t>
      </w:r>
      <w:r w:rsidR="0085778B" w:rsidRPr="00F6175A">
        <w:rPr>
          <w:rFonts w:ascii="Arial" w:hAnsi="Arial" w:cs="Arial"/>
          <w:noProof/>
        </w:rPr>
        <w:t> </w:t>
      </w:r>
      <w:r w:rsidR="0085778B" w:rsidRPr="00F6175A">
        <w:rPr>
          <w:rFonts w:ascii="Arial" w:hAnsi="Arial" w:cs="Arial"/>
          <w:noProof/>
        </w:rPr>
        <w:t> </w:t>
      </w:r>
      <w:r w:rsidR="0085778B" w:rsidRPr="00F6175A">
        <w:rPr>
          <w:rFonts w:ascii="Arial" w:hAnsi="Arial" w:cs="Arial"/>
        </w:rPr>
        <w:fldChar w:fldCharType="end"/>
      </w:r>
    </w:p>
    <w:p w:rsidR="00A57FE8" w:rsidRDefault="00A57FE8" w:rsidP="00A31DAC">
      <w:pPr>
        <w:pStyle w:val="BodyText"/>
        <w:tabs>
          <w:tab w:val="left" w:pos="5040"/>
        </w:tabs>
        <w:spacing w:before="0" w:after="240"/>
        <w:ind w:left="4320"/>
        <w:rPr>
          <w:rFonts w:ascii="Arial" w:hAnsi="Arial" w:cs="Arial"/>
        </w:rPr>
      </w:pPr>
      <w:r>
        <w:rPr>
          <w:rFonts w:ascii="Arial" w:hAnsi="Arial" w:cs="Arial"/>
        </w:rPr>
        <w:t xml:space="preserve">Address of the improvement: </w:t>
      </w:r>
      <w:r w:rsidR="0085778B" w:rsidRPr="00F6175A">
        <w:rPr>
          <w:rFonts w:ascii="Arial" w:hAnsi="Arial" w:cs="Arial"/>
        </w:rPr>
        <w:fldChar w:fldCharType="begin">
          <w:ffData>
            <w:name w:val="Text1"/>
            <w:enabled/>
            <w:calcOnExit w:val="0"/>
            <w:textInput/>
          </w:ffData>
        </w:fldChar>
      </w:r>
      <w:r w:rsidR="0085778B" w:rsidRPr="00F6175A">
        <w:rPr>
          <w:rFonts w:ascii="Arial" w:hAnsi="Arial" w:cs="Arial"/>
        </w:rPr>
        <w:instrText xml:space="preserve"> FORMTEXT </w:instrText>
      </w:r>
      <w:r w:rsidR="0085778B" w:rsidRPr="00F6175A">
        <w:rPr>
          <w:rFonts w:ascii="Arial" w:hAnsi="Arial" w:cs="Arial"/>
        </w:rPr>
      </w:r>
      <w:r w:rsidR="0085778B" w:rsidRPr="00F6175A">
        <w:rPr>
          <w:rFonts w:ascii="Arial" w:hAnsi="Arial" w:cs="Arial"/>
        </w:rPr>
        <w:fldChar w:fldCharType="separate"/>
      </w:r>
      <w:r w:rsidR="0085778B" w:rsidRPr="00F6175A">
        <w:rPr>
          <w:rFonts w:ascii="Arial" w:hAnsi="Arial" w:cs="Arial"/>
          <w:noProof/>
        </w:rPr>
        <w:t> </w:t>
      </w:r>
      <w:r w:rsidR="0085778B" w:rsidRPr="00F6175A">
        <w:rPr>
          <w:rFonts w:ascii="Arial" w:hAnsi="Arial" w:cs="Arial"/>
          <w:noProof/>
        </w:rPr>
        <w:t> </w:t>
      </w:r>
      <w:r w:rsidR="0085778B" w:rsidRPr="00F6175A">
        <w:rPr>
          <w:rFonts w:ascii="Arial" w:hAnsi="Arial" w:cs="Arial"/>
          <w:noProof/>
        </w:rPr>
        <w:t> </w:t>
      </w:r>
      <w:r w:rsidR="0085778B" w:rsidRPr="00F6175A">
        <w:rPr>
          <w:rFonts w:ascii="Arial" w:hAnsi="Arial" w:cs="Arial"/>
          <w:noProof/>
        </w:rPr>
        <w:t> </w:t>
      </w:r>
      <w:r w:rsidR="0085778B" w:rsidRPr="00F6175A">
        <w:rPr>
          <w:rFonts w:ascii="Arial" w:hAnsi="Arial" w:cs="Arial"/>
          <w:noProof/>
        </w:rPr>
        <w:t> </w:t>
      </w:r>
      <w:r w:rsidR="0085778B" w:rsidRPr="00F6175A">
        <w:rPr>
          <w:rFonts w:ascii="Arial" w:hAnsi="Arial" w:cs="Arial"/>
        </w:rPr>
        <w:fldChar w:fldCharType="end"/>
      </w:r>
    </w:p>
    <w:p w:rsidR="004C3A81" w:rsidRDefault="004C3A81" w:rsidP="005275EB">
      <w:pPr>
        <w:pStyle w:val="BodyText"/>
        <w:tabs>
          <w:tab w:val="left" w:pos="5040"/>
        </w:tabs>
        <w:spacing w:before="0" w:after="240"/>
        <w:rPr>
          <w:rFonts w:ascii="Arial" w:hAnsi="Arial" w:cs="Arial"/>
        </w:rPr>
      </w:pPr>
    </w:p>
    <w:p w:rsidR="005502FF" w:rsidRPr="00C3261E" w:rsidRDefault="005275EB" w:rsidP="005275EB">
      <w:pPr>
        <w:pStyle w:val="BodyText"/>
        <w:tabs>
          <w:tab w:val="left" w:pos="5040"/>
        </w:tabs>
        <w:spacing w:before="0" w:after="240"/>
        <w:rPr>
          <w:rFonts w:ascii="Arial" w:hAnsi="Arial" w:cs="Arial"/>
        </w:rPr>
      </w:pPr>
      <w:r w:rsidRPr="00C3261E">
        <w:rPr>
          <w:rFonts w:ascii="Arial" w:hAnsi="Arial" w:cs="Arial"/>
        </w:rPr>
        <w:t>To:</w:t>
      </w:r>
      <w:r w:rsidR="004762A2" w:rsidRPr="00C3261E">
        <w:rPr>
          <w:rFonts w:ascii="Arial" w:hAnsi="Arial" w:cs="Arial"/>
        </w:rPr>
        <w:t xml:space="preserve"> </w:t>
      </w:r>
      <w:r w:rsidR="00F6175A" w:rsidRPr="00F6175A">
        <w:rPr>
          <w:rFonts w:ascii="Arial" w:hAnsi="Arial" w:cs="Arial"/>
        </w:rPr>
        <w:fldChar w:fldCharType="begin">
          <w:ffData>
            <w:name w:val="Text1"/>
            <w:enabled/>
            <w:calcOnExit w:val="0"/>
            <w:textInput/>
          </w:ffData>
        </w:fldChar>
      </w:r>
      <w:r w:rsidR="00F6175A" w:rsidRPr="00F6175A">
        <w:rPr>
          <w:rFonts w:ascii="Arial" w:hAnsi="Arial" w:cs="Arial"/>
        </w:rPr>
        <w:instrText xml:space="preserve"> FORMTEXT </w:instrText>
      </w:r>
      <w:r w:rsidR="00F6175A" w:rsidRPr="00F6175A">
        <w:rPr>
          <w:rFonts w:ascii="Arial" w:hAnsi="Arial" w:cs="Arial"/>
        </w:rPr>
      </w:r>
      <w:r w:rsidR="00F6175A" w:rsidRPr="00F6175A">
        <w:rPr>
          <w:rFonts w:ascii="Arial" w:hAnsi="Arial" w:cs="Arial"/>
        </w:rPr>
        <w:fldChar w:fldCharType="separate"/>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noProof/>
        </w:rPr>
        <w:t> </w:t>
      </w:r>
      <w:r w:rsidR="00F6175A" w:rsidRPr="00F6175A">
        <w:rPr>
          <w:rFonts w:ascii="Arial" w:hAnsi="Arial" w:cs="Arial"/>
        </w:rPr>
        <w:fldChar w:fldCharType="end"/>
      </w:r>
    </w:p>
    <w:p w:rsidR="006B2AA0" w:rsidRPr="00F6175A" w:rsidRDefault="006B2AA0" w:rsidP="00F238D4">
      <w:pPr>
        <w:pStyle w:val="BodyText"/>
        <w:spacing w:before="0"/>
        <w:rPr>
          <w:rFonts w:ascii="Arial" w:hAnsi="Arial" w:cs="Arial"/>
        </w:rPr>
      </w:pPr>
    </w:p>
    <w:p w:rsidR="005275EB" w:rsidRPr="00643F3E" w:rsidRDefault="005275EB" w:rsidP="00643F3E">
      <w:pPr>
        <w:pStyle w:val="BodyText"/>
        <w:spacing w:before="0" w:after="240"/>
        <w:rPr>
          <w:rFonts w:ascii="Arial" w:hAnsi="Arial" w:cs="Arial"/>
          <w:spacing w:val="-2"/>
        </w:rPr>
      </w:pPr>
      <w:r w:rsidRPr="00643F3E">
        <w:rPr>
          <w:rFonts w:ascii="Arial" w:hAnsi="Arial" w:cs="Arial"/>
          <w:spacing w:val="-2"/>
        </w:rPr>
        <w:t xml:space="preserve">Pursuant to the request of </w:t>
      </w:r>
      <w:r w:rsidR="00F6175A" w:rsidRPr="00643F3E">
        <w:rPr>
          <w:rFonts w:ascii="Arial" w:hAnsi="Arial" w:cs="Arial"/>
          <w:spacing w:val="-2"/>
        </w:rPr>
        <w:fldChar w:fldCharType="begin">
          <w:ffData>
            <w:name w:val="Text1"/>
            <w:enabled/>
            <w:calcOnExit w:val="0"/>
            <w:textInput/>
          </w:ffData>
        </w:fldChar>
      </w:r>
      <w:r w:rsidR="00F6175A" w:rsidRPr="00643F3E">
        <w:rPr>
          <w:rFonts w:ascii="Arial" w:hAnsi="Arial" w:cs="Arial"/>
          <w:spacing w:val="-2"/>
        </w:rPr>
        <w:instrText xml:space="preserve"> FORMTEXT </w:instrText>
      </w:r>
      <w:r w:rsidR="00F6175A" w:rsidRPr="00643F3E">
        <w:rPr>
          <w:rFonts w:ascii="Arial" w:hAnsi="Arial" w:cs="Arial"/>
          <w:spacing w:val="-2"/>
        </w:rPr>
      </w:r>
      <w:r w:rsidR="00F6175A" w:rsidRPr="00643F3E">
        <w:rPr>
          <w:rFonts w:ascii="Arial" w:hAnsi="Arial" w:cs="Arial"/>
          <w:spacing w:val="-2"/>
        </w:rPr>
        <w:fldChar w:fldCharType="separate"/>
      </w:r>
      <w:r w:rsidR="00F6175A" w:rsidRPr="00643F3E">
        <w:rPr>
          <w:rFonts w:ascii="Arial" w:hAnsi="Arial" w:cs="Arial"/>
          <w:noProof/>
          <w:spacing w:val="-2"/>
        </w:rPr>
        <w:t> </w:t>
      </w:r>
      <w:r w:rsidR="00F6175A" w:rsidRPr="00643F3E">
        <w:rPr>
          <w:rFonts w:ascii="Arial" w:hAnsi="Arial" w:cs="Arial"/>
          <w:noProof/>
          <w:spacing w:val="-2"/>
        </w:rPr>
        <w:t> </w:t>
      </w:r>
      <w:r w:rsidR="00F6175A" w:rsidRPr="00643F3E">
        <w:rPr>
          <w:rFonts w:ascii="Arial" w:hAnsi="Arial" w:cs="Arial"/>
          <w:noProof/>
          <w:spacing w:val="-2"/>
        </w:rPr>
        <w:t> </w:t>
      </w:r>
      <w:r w:rsidR="00F6175A" w:rsidRPr="00643F3E">
        <w:rPr>
          <w:rFonts w:ascii="Arial" w:hAnsi="Arial" w:cs="Arial"/>
          <w:noProof/>
          <w:spacing w:val="-2"/>
        </w:rPr>
        <w:t> </w:t>
      </w:r>
      <w:r w:rsidR="00F6175A" w:rsidRPr="00643F3E">
        <w:rPr>
          <w:rFonts w:ascii="Arial" w:hAnsi="Arial" w:cs="Arial"/>
          <w:noProof/>
          <w:spacing w:val="-2"/>
        </w:rPr>
        <w:t> </w:t>
      </w:r>
      <w:r w:rsidR="00F6175A" w:rsidRPr="00643F3E">
        <w:rPr>
          <w:rFonts w:ascii="Arial" w:hAnsi="Arial" w:cs="Arial"/>
          <w:spacing w:val="-2"/>
        </w:rPr>
        <w:fldChar w:fldCharType="end"/>
      </w:r>
      <w:r w:rsidRPr="00643F3E">
        <w:rPr>
          <w:rFonts w:ascii="Arial" w:hAnsi="Arial" w:cs="Arial"/>
          <w:spacing w:val="-2"/>
        </w:rPr>
        <w:t xml:space="preserve"> (hereinafter called “the Applicant”), we, the bank of, </w:t>
      </w:r>
      <w:r w:rsidR="004C3A81">
        <w:rPr>
          <w:rFonts w:ascii="Arial" w:hAnsi="Arial" w:cs="Arial"/>
          <w:spacing w:val="-2"/>
        </w:rPr>
        <w:fldChar w:fldCharType="begin">
          <w:ffData>
            <w:name w:val=""/>
            <w:enabled/>
            <w:calcOnExit w:val="0"/>
            <w:textInput>
              <w:default w:val="[insert name and address of financial institution]"/>
            </w:textInput>
          </w:ffData>
        </w:fldChar>
      </w:r>
      <w:r w:rsidR="004C3A81">
        <w:rPr>
          <w:rFonts w:ascii="Arial" w:hAnsi="Arial" w:cs="Arial"/>
          <w:spacing w:val="-2"/>
        </w:rPr>
        <w:instrText xml:space="preserve"> FORMTEXT </w:instrText>
      </w:r>
      <w:r w:rsidR="004C3A81">
        <w:rPr>
          <w:rFonts w:ascii="Arial" w:hAnsi="Arial" w:cs="Arial"/>
          <w:spacing w:val="-2"/>
        </w:rPr>
      </w:r>
      <w:r w:rsidR="004C3A81">
        <w:rPr>
          <w:rFonts w:ascii="Arial" w:hAnsi="Arial" w:cs="Arial"/>
          <w:spacing w:val="-2"/>
        </w:rPr>
        <w:fldChar w:fldCharType="separate"/>
      </w:r>
      <w:r w:rsidR="004C3A81">
        <w:rPr>
          <w:rFonts w:ascii="Arial" w:hAnsi="Arial" w:cs="Arial"/>
          <w:noProof/>
          <w:spacing w:val="-2"/>
        </w:rPr>
        <w:t>[insert name and address of financial institution]</w:t>
      </w:r>
      <w:r w:rsidR="004C3A81">
        <w:rPr>
          <w:rFonts w:ascii="Arial" w:hAnsi="Arial" w:cs="Arial"/>
          <w:spacing w:val="-2"/>
        </w:rPr>
        <w:fldChar w:fldCharType="end"/>
      </w:r>
      <w:r w:rsidR="00E80E61">
        <w:rPr>
          <w:rFonts w:ascii="Arial" w:hAnsi="Arial" w:cs="Arial"/>
          <w:spacing w:val="-2"/>
        </w:rPr>
        <w:t xml:space="preserve"> </w:t>
      </w:r>
      <w:r w:rsidR="00F6175A" w:rsidRPr="00643F3E">
        <w:rPr>
          <w:rFonts w:ascii="Arial" w:hAnsi="Arial" w:cs="Arial"/>
          <w:b/>
          <w:spacing w:val="-2"/>
        </w:rPr>
        <w:t xml:space="preserve"> </w:t>
      </w:r>
      <w:r w:rsidRPr="00643F3E">
        <w:rPr>
          <w:rFonts w:ascii="Arial" w:hAnsi="Arial" w:cs="Arial"/>
          <w:spacing w:val="-2"/>
        </w:rPr>
        <w:t xml:space="preserve">hereby establish and give to you an irrevocable standby letter of credit no. </w:t>
      </w:r>
      <w:r w:rsidR="00810642" w:rsidRPr="00643F3E">
        <w:rPr>
          <w:rFonts w:ascii="Arial" w:hAnsi="Arial" w:cs="Arial"/>
          <w:spacing w:val="-2"/>
        </w:rPr>
        <w:fldChar w:fldCharType="begin">
          <w:ffData>
            <w:name w:val="Text1"/>
            <w:enabled/>
            <w:calcOnExit w:val="0"/>
            <w:textInput/>
          </w:ffData>
        </w:fldChar>
      </w:r>
      <w:r w:rsidR="00810642" w:rsidRPr="00643F3E">
        <w:rPr>
          <w:rFonts w:ascii="Arial" w:hAnsi="Arial" w:cs="Arial"/>
          <w:spacing w:val="-2"/>
        </w:rPr>
        <w:instrText xml:space="preserve"> FORMTEXT </w:instrText>
      </w:r>
      <w:r w:rsidR="00810642" w:rsidRPr="00643F3E">
        <w:rPr>
          <w:rFonts w:ascii="Arial" w:hAnsi="Arial" w:cs="Arial"/>
          <w:spacing w:val="-2"/>
        </w:rPr>
      </w:r>
      <w:r w:rsidR="00810642" w:rsidRPr="00643F3E">
        <w:rPr>
          <w:rFonts w:ascii="Arial" w:hAnsi="Arial" w:cs="Arial"/>
          <w:spacing w:val="-2"/>
        </w:rPr>
        <w:fldChar w:fldCharType="separate"/>
      </w:r>
      <w:r w:rsidR="00810642" w:rsidRPr="00643F3E">
        <w:rPr>
          <w:rFonts w:ascii="Arial" w:hAnsi="Arial" w:cs="Arial"/>
          <w:noProof/>
          <w:spacing w:val="-2"/>
        </w:rPr>
        <w:t> </w:t>
      </w:r>
      <w:r w:rsidR="00810642" w:rsidRPr="00643F3E">
        <w:rPr>
          <w:rFonts w:ascii="Arial" w:hAnsi="Arial" w:cs="Arial"/>
          <w:noProof/>
          <w:spacing w:val="-2"/>
        </w:rPr>
        <w:t> </w:t>
      </w:r>
      <w:r w:rsidR="00810642" w:rsidRPr="00643F3E">
        <w:rPr>
          <w:rFonts w:ascii="Arial" w:hAnsi="Arial" w:cs="Arial"/>
          <w:noProof/>
          <w:spacing w:val="-2"/>
        </w:rPr>
        <w:t> </w:t>
      </w:r>
      <w:r w:rsidR="00810642" w:rsidRPr="00643F3E">
        <w:rPr>
          <w:rFonts w:ascii="Arial" w:hAnsi="Arial" w:cs="Arial"/>
          <w:noProof/>
          <w:spacing w:val="-2"/>
        </w:rPr>
        <w:t> </w:t>
      </w:r>
      <w:r w:rsidR="00810642" w:rsidRPr="00643F3E">
        <w:rPr>
          <w:rFonts w:ascii="Arial" w:hAnsi="Arial" w:cs="Arial"/>
          <w:noProof/>
          <w:spacing w:val="-2"/>
        </w:rPr>
        <w:t> </w:t>
      </w:r>
      <w:r w:rsidR="00810642" w:rsidRPr="00643F3E">
        <w:rPr>
          <w:rFonts w:ascii="Arial" w:hAnsi="Arial" w:cs="Arial"/>
          <w:spacing w:val="-2"/>
        </w:rPr>
        <w:fldChar w:fldCharType="end"/>
      </w:r>
      <w:r w:rsidRPr="00643F3E">
        <w:rPr>
          <w:rFonts w:ascii="Arial" w:hAnsi="Arial" w:cs="Arial"/>
          <w:spacing w:val="-2"/>
        </w:rPr>
        <w:t xml:space="preserve"> in your favour in the total amount of $</w:t>
      </w:r>
      <w:r w:rsidR="00810642" w:rsidRPr="00643F3E">
        <w:rPr>
          <w:rFonts w:ascii="Arial" w:hAnsi="Arial" w:cs="Arial"/>
          <w:spacing w:val="-2"/>
        </w:rPr>
        <w:fldChar w:fldCharType="begin">
          <w:ffData>
            <w:name w:val="Text1"/>
            <w:enabled/>
            <w:calcOnExit w:val="0"/>
            <w:textInput/>
          </w:ffData>
        </w:fldChar>
      </w:r>
      <w:r w:rsidR="00810642" w:rsidRPr="00643F3E">
        <w:rPr>
          <w:rFonts w:ascii="Arial" w:hAnsi="Arial" w:cs="Arial"/>
          <w:spacing w:val="-2"/>
        </w:rPr>
        <w:instrText xml:space="preserve"> FORMTEXT </w:instrText>
      </w:r>
      <w:r w:rsidR="00810642" w:rsidRPr="00643F3E">
        <w:rPr>
          <w:rFonts w:ascii="Arial" w:hAnsi="Arial" w:cs="Arial"/>
          <w:spacing w:val="-2"/>
        </w:rPr>
      </w:r>
      <w:r w:rsidR="00810642" w:rsidRPr="00643F3E">
        <w:rPr>
          <w:rFonts w:ascii="Arial" w:hAnsi="Arial" w:cs="Arial"/>
          <w:spacing w:val="-2"/>
        </w:rPr>
        <w:fldChar w:fldCharType="separate"/>
      </w:r>
      <w:r w:rsidR="00810642" w:rsidRPr="00643F3E">
        <w:rPr>
          <w:rFonts w:ascii="Arial" w:hAnsi="Arial" w:cs="Arial"/>
          <w:noProof/>
          <w:spacing w:val="-2"/>
        </w:rPr>
        <w:t> </w:t>
      </w:r>
      <w:r w:rsidR="00810642" w:rsidRPr="00643F3E">
        <w:rPr>
          <w:rFonts w:ascii="Arial" w:hAnsi="Arial" w:cs="Arial"/>
          <w:noProof/>
          <w:spacing w:val="-2"/>
        </w:rPr>
        <w:t> </w:t>
      </w:r>
      <w:r w:rsidR="00810642" w:rsidRPr="00643F3E">
        <w:rPr>
          <w:rFonts w:ascii="Arial" w:hAnsi="Arial" w:cs="Arial"/>
          <w:noProof/>
          <w:spacing w:val="-2"/>
        </w:rPr>
        <w:t> </w:t>
      </w:r>
      <w:r w:rsidR="00810642" w:rsidRPr="00643F3E">
        <w:rPr>
          <w:rFonts w:ascii="Arial" w:hAnsi="Arial" w:cs="Arial"/>
          <w:noProof/>
          <w:spacing w:val="-2"/>
        </w:rPr>
        <w:t> </w:t>
      </w:r>
      <w:r w:rsidR="00810642" w:rsidRPr="00643F3E">
        <w:rPr>
          <w:rFonts w:ascii="Arial" w:hAnsi="Arial" w:cs="Arial"/>
          <w:noProof/>
          <w:spacing w:val="-2"/>
        </w:rPr>
        <w:t> </w:t>
      </w:r>
      <w:r w:rsidR="00810642" w:rsidRPr="00643F3E">
        <w:rPr>
          <w:rFonts w:ascii="Arial" w:hAnsi="Arial" w:cs="Arial"/>
          <w:spacing w:val="-2"/>
        </w:rPr>
        <w:fldChar w:fldCharType="end"/>
      </w:r>
      <w:r w:rsidRPr="00643F3E">
        <w:rPr>
          <w:rFonts w:ascii="Arial" w:hAnsi="Arial" w:cs="Arial"/>
          <w:spacing w:val="-2"/>
        </w:rPr>
        <w:t xml:space="preserve"> (Canadian dollars) which may be drawn on by you at any time and from time to time upon written demand for payment made upon us by you which demand we shall honour without enquiring whether you have a right as between yourself and the said applicant to make such demand, and without recognizing any claim of the said applicant for object</w:t>
      </w:r>
      <w:r w:rsidR="006709A2" w:rsidRPr="00643F3E">
        <w:rPr>
          <w:rFonts w:ascii="Arial" w:hAnsi="Arial" w:cs="Arial"/>
          <w:spacing w:val="-2"/>
        </w:rPr>
        <w:t>ion</w:t>
      </w:r>
      <w:r w:rsidRPr="00643F3E">
        <w:rPr>
          <w:rFonts w:ascii="Arial" w:hAnsi="Arial" w:cs="Arial"/>
          <w:spacing w:val="-2"/>
        </w:rPr>
        <w:t xml:space="preserve"> by it to payment by us.</w:t>
      </w:r>
    </w:p>
    <w:p w:rsidR="005275EB" w:rsidRPr="00810642" w:rsidRDefault="005275EB" w:rsidP="00643F3E">
      <w:pPr>
        <w:pStyle w:val="BodyText"/>
        <w:spacing w:before="0" w:after="240"/>
        <w:rPr>
          <w:rFonts w:ascii="Arial" w:hAnsi="Arial" w:cs="Arial"/>
        </w:rPr>
      </w:pPr>
      <w:r w:rsidRPr="00810642">
        <w:rPr>
          <w:rFonts w:ascii="Arial" w:hAnsi="Arial" w:cs="Arial"/>
        </w:rPr>
        <w:t xml:space="preserve">Your drawing by written demand for payment must bear reference to this letter of credit no. </w:t>
      </w:r>
      <w:r w:rsidR="00810642" w:rsidRPr="00810642">
        <w:rPr>
          <w:rFonts w:ascii="Arial" w:hAnsi="Arial" w:cs="Arial"/>
        </w:rPr>
        <w:fldChar w:fldCharType="begin">
          <w:ffData>
            <w:name w:val="Text1"/>
            <w:enabled/>
            <w:calcOnExit w:val="0"/>
            <w:textInput/>
          </w:ffData>
        </w:fldChar>
      </w:r>
      <w:r w:rsidR="00810642" w:rsidRPr="00810642">
        <w:rPr>
          <w:rFonts w:ascii="Arial" w:hAnsi="Arial" w:cs="Arial"/>
        </w:rPr>
        <w:instrText xml:space="preserve"> FORMTEXT </w:instrText>
      </w:r>
      <w:r w:rsidR="00810642" w:rsidRPr="00810642">
        <w:rPr>
          <w:rFonts w:ascii="Arial" w:hAnsi="Arial" w:cs="Arial"/>
        </w:rPr>
      </w:r>
      <w:r w:rsidR="00810642" w:rsidRPr="00810642">
        <w:rPr>
          <w:rFonts w:ascii="Arial" w:hAnsi="Arial" w:cs="Arial"/>
        </w:rPr>
        <w:fldChar w:fldCharType="separate"/>
      </w:r>
      <w:r w:rsidR="00810642" w:rsidRPr="00810642">
        <w:rPr>
          <w:rFonts w:ascii="Arial" w:hAnsi="Arial" w:cs="Arial"/>
          <w:noProof/>
        </w:rPr>
        <w:t> </w:t>
      </w:r>
      <w:r w:rsidR="00810642" w:rsidRPr="00810642">
        <w:rPr>
          <w:rFonts w:ascii="Arial" w:hAnsi="Arial" w:cs="Arial"/>
          <w:noProof/>
        </w:rPr>
        <w:t> </w:t>
      </w:r>
      <w:r w:rsidR="00810642" w:rsidRPr="00810642">
        <w:rPr>
          <w:rFonts w:ascii="Arial" w:hAnsi="Arial" w:cs="Arial"/>
          <w:noProof/>
        </w:rPr>
        <w:t> </w:t>
      </w:r>
      <w:r w:rsidR="00810642" w:rsidRPr="00810642">
        <w:rPr>
          <w:rFonts w:ascii="Arial" w:hAnsi="Arial" w:cs="Arial"/>
          <w:noProof/>
        </w:rPr>
        <w:t> </w:t>
      </w:r>
      <w:r w:rsidR="00810642" w:rsidRPr="00810642">
        <w:rPr>
          <w:rFonts w:ascii="Arial" w:hAnsi="Arial" w:cs="Arial"/>
          <w:noProof/>
        </w:rPr>
        <w:t> </w:t>
      </w:r>
      <w:r w:rsidR="00810642" w:rsidRPr="00810642">
        <w:rPr>
          <w:rFonts w:ascii="Arial" w:hAnsi="Arial" w:cs="Arial"/>
        </w:rPr>
        <w:fldChar w:fldCharType="end"/>
      </w:r>
      <w:r w:rsidRPr="00810642">
        <w:rPr>
          <w:rFonts w:ascii="Arial" w:hAnsi="Arial" w:cs="Arial"/>
        </w:rPr>
        <w:t xml:space="preserve"> and be accompanied by:</w:t>
      </w:r>
    </w:p>
    <w:p w:rsidR="008320A5" w:rsidRPr="00643F3E" w:rsidRDefault="006709A2" w:rsidP="00643F3E">
      <w:pPr>
        <w:pStyle w:val="BodyText"/>
        <w:numPr>
          <w:ilvl w:val="0"/>
          <w:numId w:val="42"/>
        </w:numPr>
        <w:spacing w:before="0" w:after="240"/>
        <w:ind w:left="1440" w:hanging="720"/>
        <w:rPr>
          <w:rFonts w:ascii="Arial" w:hAnsi="Arial" w:cs="Arial"/>
          <w:spacing w:val="-2"/>
        </w:rPr>
      </w:pPr>
      <w:r w:rsidRPr="00643F3E">
        <w:rPr>
          <w:rFonts w:ascii="Arial" w:hAnsi="Arial" w:cs="Arial"/>
          <w:spacing w:val="-2"/>
        </w:rPr>
        <w:t>A Certificate</w:t>
      </w:r>
      <w:r w:rsidR="008320A5" w:rsidRPr="00643F3E">
        <w:rPr>
          <w:rFonts w:ascii="Arial" w:hAnsi="Arial" w:cs="Arial"/>
          <w:spacing w:val="-2"/>
        </w:rPr>
        <w:t xml:space="preserve"> signed by two officers of the beneficiary certifying that the Applicant is in default of its contractual obligation having failed to make a holdback reimbursement and that you are entitled to draw on this irrevocable standby letter of credit and that an amount of up to $</w:t>
      </w:r>
      <w:r w:rsidR="00643F3E" w:rsidRPr="00643F3E">
        <w:rPr>
          <w:rFonts w:ascii="Arial" w:hAnsi="Arial" w:cs="Arial"/>
          <w:spacing w:val="-2"/>
        </w:rPr>
        <w:fldChar w:fldCharType="begin">
          <w:ffData>
            <w:name w:val="Text1"/>
            <w:enabled/>
            <w:calcOnExit w:val="0"/>
            <w:textInput/>
          </w:ffData>
        </w:fldChar>
      </w:r>
      <w:r w:rsidR="00643F3E" w:rsidRPr="00643F3E">
        <w:rPr>
          <w:rFonts w:ascii="Arial" w:hAnsi="Arial" w:cs="Arial"/>
          <w:spacing w:val="-2"/>
        </w:rPr>
        <w:instrText xml:space="preserve"> FORMTEXT </w:instrText>
      </w:r>
      <w:r w:rsidR="00643F3E" w:rsidRPr="00643F3E">
        <w:rPr>
          <w:rFonts w:ascii="Arial" w:hAnsi="Arial" w:cs="Arial"/>
          <w:spacing w:val="-2"/>
        </w:rPr>
      </w:r>
      <w:r w:rsidR="00643F3E" w:rsidRPr="00643F3E">
        <w:rPr>
          <w:rFonts w:ascii="Arial" w:hAnsi="Arial" w:cs="Arial"/>
          <w:spacing w:val="-2"/>
        </w:rPr>
        <w:fldChar w:fldCharType="separate"/>
      </w:r>
      <w:r w:rsidR="00643F3E" w:rsidRPr="00643F3E">
        <w:rPr>
          <w:rFonts w:ascii="Arial" w:hAnsi="Arial" w:cs="Arial"/>
          <w:noProof/>
          <w:spacing w:val="-2"/>
        </w:rPr>
        <w:t> </w:t>
      </w:r>
      <w:r w:rsidR="00643F3E" w:rsidRPr="00643F3E">
        <w:rPr>
          <w:rFonts w:ascii="Arial" w:hAnsi="Arial" w:cs="Arial"/>
          <w:noProof/>
          <w:spacing w:val="-2"/>
        </w:rPr>
        <w:t> </w:t>
      </w:r>
      <w:r w:rsidR="00643F3E" w:rsidRPr="00643F3E">
        <w:rPr>
          <w:rFonts w:ascii="Arial" w:hAnsi="Arial" w:cs="Arial"/>
          <w:noProof/>
          <w:spacing w:val="-2"/>
        </w:rPr>
        <w:t> </w:t>
      </w:r>
      <w:r w:rsidR="00643F3E" w:rsidRPr="00643F3E">
        <w:rPr>
          <w:rFonts w:ascii="Arial" w:hAnsi="Arial" w:cs="Arial"/>
          <w:noProof/>
          <w:spacing w:val="-2"/>
        </w:rPr>
        <w:t> </w:t>
      </w:r>
      <w:r w:rsidR="00643F3E" w:rsidRPr="00643F3E">
        <w:rPr>
          <w:rFonts w:ascii="Arial" w:hAnsi="Arial" w:cs="Arial"/>
          <w:noProof/>
          <w:spacing w:val="-2"/>
        </w:rPr>
        <w:t> </w:t>
      </w:r>
      <w:r w:rsidR="00643F3E" w:rsidRPr="00643F3E">
        <w:rPr>
          <w:rFonts w:ascii="Arial" w:hAnsi="Arial" w:cs="Arial"/>
          <w:spacing w:val="-2"/>
        </w:rPr>
        <w:fldChar w:fldCharType="end"/>
      </w:r>
      <w:r w:rsidR="008320A5" w:rsidRPr="00643F3E">
        <w:rPr>
          <w:rFonts w:ascii="Arial" w:hAnsi="Arial" w:cs="Arial"/>
          <w:spacing w:val="-2"/>
        </w:rPr>
        <w:t xml:space="preserve"> (Canadian dollars) be paid; and</w:t>
      </w:r>
    </w:p>
    <w:p w:rsidR="008320A5" w:rsidRPr="00810642" w:rsidRDefault="008320A5" w:rsidP="00643F3E">
      <w:pPr>
        <w:pStyle w:val="BodyText"/>
        <w:numPr>
          <w:ilvl w:val="0"/>
          <w:numId w:val="42"/>
        </w:numPr>
        <w:spacing w:before="0" w:after="240"/>
        <w:ind w:left="1440" w:hanging="720"/>
        <w:rPr>
          <w:rFonts w:ascii="Arial" w:hAnsi="Arial" w:cs="Arial"/>
        </w:rPr>
      </w:pPr>
      <w:r w:rsidRPr="00810642">
        <w:rPr>
          <w:rFonts w:ascii="Arial" w:hAnsi="Arial" w:cs="Arial"/>
        </w:rPr>
        <w:t>Presentation of the original of this letter of credit.</w:t>
      </w:r>
    </w:p>
    <w:p w:rsidR="005275EB" w:rsidRPr="00643F3E" w:rsidRDefault="0072494D" w:rsidP="00643F3E">
      <w:pPr>
        <w:pStyle w:val="BodyText"/>
        <w:spacing w:before="0" w:after="240"/>
        <w:rPr>
          <w:rFonts w:ascii="Arial" w:hAnsi="Arial" w:cs="Arial"/>
        </w:rPr>
      </w:pPr>
      <w:r w:rsidRPr="00643F3E">
        <w:rPr>
          <w:rFonts w:ascii="Arial" w:hAnsi="Arial" w:cs="Arial"/>
        </w:rPr>
        <w:lastRenderedPageBreak/>
        <w:t>Partial drawings are permitted under this letter of credit.</w:t>
      </w:r>
    </w:p>
    <w:p w:rsidR="0072494D" w:rsidRPr="00643F3E" w:rsidRDefault="0072494D" w:rsidP="00643F3E">
      <w:pPr>
        <w:pStyle w:val="BodyText"/>
        <w:spacing w:before="0" w:after="240"/>
        <w:rPr>
          <w:rFonts w:ascii="Arial" w:hAnsi="Arial" w:cs="Arial"/>
        </w:rPr>
      </w:pPr>
      <w:r w:rsidRPr="00643F3E">
        <w:rPr>
          <w:rFonts w:ascii="Arial" w:hAnsi="Arial" w:cs="Arial"/>
        </w:rPr>
        <w:t xml:space="preserve">This irrevocable standby letter of credit no. </w:t>
      </w:r>
      <w:r w:rsidR="00643F3E" w:rsidRPr="00643F3E">
        <w:rPr>
          <w:rFonts w:ascii="Arial" w:hAnsi="Arial" w:cs="Arial"/>
        </w:rPr>
        <w:fldChar w:fldCharType="begin">
          <w:ffData>
            <w:name w:val="Text1"/>
            <w:enabled/>
            <w:calcOnExit w:val="0"/>
            <w:textInput/>
          </w:ffData>
        </w:fldChar>
      </w:r>
      <w:r w:rsidR="00643F3E" w:rsidRPr="00643F3E">
        <w:rPr>
          <w:rFonts w:ascii="Arial" w:hAnsi="Arial" w:cs="Arial"/>
        </w:rPr>
        <w:instrText xml:space="preserve"> FORMTEXT </w:instrText>
      </w:r>
      <w:r w:rsidR="00643F3E" w:rsidRPr="00643F3E">
        <w:rPr>
          <w:rFonts w:ascii="Arial" w:hAnsi="Arial" w:cs="Arial"/>
        </w:rPr>
      </w:r>
      <w:r w:rsidR="00643F3E" w:rsidRPr="00643F3E">
        <w:rPr>
          <w:rFonts w:ascii="Arial" w:hAnsi="Arial" w:cs="Arial"/>
        </w:rPr>
        <w:fldChar w:fldCharType="separate"/>
      </w:r>
      <w:r w:rsidR="00643F3E" w:rsidRPr="00643F3E">
        <w:rPr>
          <w:rFonts w:ascii="Arial" w:hAnsi="Arial" w:cs="Arial"/>
          <w:noProof/>
        </w:rPr>
        <w:t> </w:t>
      </w:r>
      <w:r w:rsidR="00643F3E" w:rsidRPr="00643F3E">
        <w:rPr>
          <w:rFonts w:ascii="Arial" w:hAnsi="Arial" w:cs="Arial"/>
          <w:noProof/>
        </w:rPr>
        <w:t> </w:t>
      </w:r>
      <w:r w:rsidR="00643F3E" w:rsidRPr="00643F3E">
        <w:rPr>
          <w:rFonts w:ascii="Arial" w:hAnsi="Arial" w:cs="Arial"/>
          <w:noProof/>
        </w:rPr>
        <w:t> </w:t>
      </w:r>
      <w:r w:rsidR="00643F3E" w:rsidRPr="00643F3E">
        <w:rPr>
          <w:rFonts w:ascii="Arial" w:hAnsi="Arial" w:cs="Arial"/>
          <w:noProof/>
        </w:rPr>
        <w:t> </w:t>
      </w:r>
      <w:r w:rsidR="00643F3E" w:rsidRPr="00643F3E">
        <w:rPr>
          <w:rFonts w:ascii="Arial" w:hAnsi="Arial" w:cs="Arial"/>
          <w:noProof/>
        </w:rPr>
        <w:t> </w:t>
      </w:r>
      <w:r w:rsidR="00643F3E" w:rsidRPr="00643F3E">
        <w:rPr>
          <w:rFonts w:ascii="Arial" w:hAnsi="Arial" w:cs="Arial"/>
        </w:rPr>
        <w:fldChar w:fldCharType="end"/>
      </w:r>
      <w:r w:rsidRPr="00643F3E">
        <w:rPr>
          <w:rFonts w:ascii="Arial" w:hAnsi="Arial" w:cs="Arial"/>
        </w:rPr>
        <w:t xml:space="preserve"> shall expire on the </w:t>
      </w:r>
      <w:r w:rsidR="00643F3E" w:rsidRPr="00643F3E">
        <w:rPr>
          <w:rFonts w:ascii="Arial" w:hAnsi="Arial" w:cs="Arial"/>
        </w:rPr>
        <w:fldChar w:fldCharType="begin">
          <w:ffData>
            <w:name w:val="Text1"/>
            <w:enabled/>
            <w:calcOnExit w:val="0"/>
            <w:textInput/>
          </w:ffData>
        </w:fldChar>
      </w:r>
      <w:r w:rsidR="00643F3E" w:rsidRPr="00643F3E">
        <w:rPr>
          <w:rFonts w:ascii="Arial" w:hAnsi="Arial" w:cs="Arial"/>
        </w:rPr>
        <w:instrText xml:space="preserve"> FORMTEXT </w:instrText>
      </w:r>
      <w:r w:rsidR="00643F3E" w:rsidRPr="00643F3E">
        <w:rPr>
          <w:rFonts w:ascii="Arial" w:hAnsi="Arial" w:cs="Arial"/>
        </w:rPr>
      </w:r>
      <w:r w:rsidR="00643F3E" w:rsidRPr="00643F3E">
        <w:rPr>
          <w:rFonts w:ascii="Arial" w:hAnsi="Arial" w:cs="Arial"/>
        </w:rPr>
        <w:fldChar w:fldCharType="separate"/>
      </w:r>
      <w:r w:rsidR="00643F3E" w:rsidRPr="00643F3E">
        <w:rPr>
          <w:rFonts w:ascii="Arial" w:hAnsi="Arial" w:cs="Arial"/>
          <w:noProof/>
        </w:rPr>
        <w:t> </w:t>
      </w:r>
      <w:r w:rsidR="00643F3E" w:rsidRPr="00643F3E">
        <w:rPr>
          <w:rFonts w:ascii="Arial" w:hAnsi="Arial" w:cs="Arial"/>
          <w:noProof/>
        </w:rPr>
        <w:t> </w:t>
      </w:r>
      <w:r w:rsidR="00643F3E" w:rsidRPr="00643F3E">
        <w:rPr>
          <w:rFonts w:ascii="Arial" w:hAnsi="Arial" w:cs="Arial"/>
          <w:noProof/>
        </w:rPr>
        <w:t> </w:t>
      </w:r>
      <w:r w:rsidR="00643F3E" w:rsidRPr="00643F3E">
        <w:rPr>
          <w:rFonts w:ascii="Arial" w:hAnsi="Arial" w:cs="Arial"/>
          <w:noProof/>
        </w:rPr>
        <w:t> </w:t>
      </w:r>
      <w:r w:rsidR="00643F3E" w:rsidRPr="00643F3E">
        <w:rPr>
          <w:rFonts w:ascii="Arial" w:hAnsi="Arial" w:cs="Arial"/>
          <w:noProof/>
        </w:rPr>
        <w:t> </w:t>
      </w:r>
      <w:r w:rsidR="00643F3E" w:rsidRPr="00643F3E">
        <w:rPr>
          <w:rFonts w:ascii="Arial" w:hAnsi="Arial" w:cs="Arial"/>
        </w:rPr>
        <w:fldChar w:fldCharType="end"/>
      </w:r>
      <w:r w:rsidRPr="00643F3E">
        <w:rPr>
          <w:rFonts w:ascii="Arial" w:hAnsi="Arial" w:cs="Arial"/>
        </w:rPr>
        <w:t xml:space="preserve"> day of </w:t>
      </w:r>
      <w:r w:rsidR="00643F3E" w:rsidRPr="00643F3E">
        <w:rPr>
          <w:rFonts w:ascii="Arial" w:hAnsi="Arial" w:cs="Arial"/>
        </w:rPr>
        <w:fldChar w:fldCharType="begin">
          <w:ffData>
            <w:name w:val="Text1"/>
            <w:enabled/>
            <w:calcOnExit w:val="0"/>
            <w:textInput/>
          </w:ffData>
        </w:fldChar>
      </w:r>
      <w:r w:rsidR="00643F3E" w:rsidRPr="00643F3E">
        <w:rPr>
          <w:rFonts w:ascii="Arial" w:hAnsi="Arial" w:cs="Arial"/>
        </w:rPr>
        <w:instrText xml:space="preserve"> FORMTEXT </w:instrText>
      </w:r>
      <w:r w:rsidR="00643F3E" w:rsidRPr="00643F3E">
        <w:rPr>
          <w:rFonts w:ascii="Arial" w:hAnsi="Arial" w:cs="Arial"/>
        </w:rPr>
      </w:r>
      <w:r w:rsidR="00643F3E" w:rsidRPr="00643F3E">
        <w:rPr>
          <w:rFonts w:ascii="Arial" w:hAnsi="Arial" w:cs="Arial"/>
        </w:rPr>
        <w:fldChar w:fldCharType="separate"/>
      </w:r>
      <w:r w:rsidR="00643F3E" w:rsidRPr="00643F3E">
        <w:rPr>
          <w:rFonts w:ascii="Arial" w:hAnsi="Arial" w:cs="Arial"/>
          <w:noProof/>
        </w:rPr>
        <w:t> </w:t>
      </w:r>
      <w:r w:rsidR="00643F3E" w:rsidRPr="00643F3E">
        <w:rPr>
          <w:rFonts w:ascii="Arial" w:hAnsi="Arial" w:cs="Arial"/>
          <w:noProof/>
        </w:rPr>
        <w:t> </w:t>
      </w:r>
      <w:r w:rsidR="00643F3E" w:rsidRPr="00643F3E">
        <w:rPr>
          <w:rFonts w:ascii="Arial" w:hAnsi="Arial" w:cs="Arial"/>
          <w:noProof/>
        </w:rPr>
        <w:t> </w:t>
      </w:r>
      <w:r w:rsidR="00643F3E" w:rsidRPr="00643F3E">
        <w:rPr>
          <w:rFonts w:ascii="Arial" w:hAnsi="Arial" w:cs="Arial"/>
          <w:noProof/>
        </w:rPr>
        <w:t> </w:t>
      </w:r>
      <w:r w:rsidR="00643F3E" w:rsidRPr="00643F3E">
        <w:rPr>
          <w:rFonts w:ascii="Arial" w:hAnsi="Arial" w:cs="Arial"/>
          <w:noProof/>
        </w:rPr>
        <w:t> </w:t>
      </w:r>
      <w:r w:rsidR="00643F3E" w:rsidRPr="00643F3E">
        <w:rPr>
          <w:rFonts w:ascii="Arial" w:hAnsi="Arial" w:cs="Arial"/>
        </w:rPr>
        <w:fldChar w:fldCharType="end"/>
      </w:r>
      <w:r w:rsidRPr="00643F3E">
        <w:rPr>
          <w:rFonts w:ascii="Arial" w:hAnsi="Arial" w:cs="Arial"/>
        </w:rPr>
        <w:t xml:space="preserve"> subject to the following:</w:t>
      </w:r>
    </w:p>
    <w:p w:rsidR="0072494D" w:rsidRPr="00643F3E" w:rsidRDefault="0072494D" w:rsidP="00A31DAC">
      <w:pPr>
        <w:pStyle w:val="BodyText"/>
        <w:spacing w:before="0" w:after="240"/>
        <w:rPr>
          <w:rFonts w:ascii="Arial" w:hAnsi="Arial" w:cs="Arial"/>
        </w:rPr>
      </w:pPr>
      <w:r w:rsidRPr="00643F3E">
        <w:rPr>
          <w:rFonts w:ascii="Arial" w:hAnsi="Arial" w:cs="Arial"/>
        </w:rPr>
        <w:t xml:space="preserve">This letter of credit shall be deemed to be automatically extended, without amendment for successive </w:t>
      </w:r>
      <w:proofErr w:type="gramStart"/>
      <w:r w:rsidRPr="00643F3E">
        <w:rPr>
          <w:rFonts w:ascii="Arial" w:hAnsi="Arial" w:cs="Arial"/>
        </w:rPr>
        <w:t>one year</w:t>
      </w:r>
      <w:proofErr w:type="gramEnd"/>
      <w:r w:rsidRPr="00643F3E">
        <w:rPr>
          <w:rFonts w:ascii="Arial" w:hAnsi="Arial" w:cs="Arial"/>
        </w:rPr>
        <w:t xml:space="preserve"> periods from the present day or any future expiration date, unless cancelled </w:t>
      </w:r>
      <w:r w:rsidR="00A57FE8">
        <w:rPr>
          <w:rFonts w:ascii="Arial" w:hAnsi="Arial" w:cs="Arial"/>
        </w:rPr>
        <w:t>u</w:t>
      </w:r>
      <w:r w:rsidRPr="00643F3E">
        <w:rPr>
          <w:rFonts w:ascii="Arial" w:hAnsi="Arial" w:cs="Arial"/>
        </w:rPr>
        <w:t>pon receipt of this original letter of credit accompanied by your written authorization to us to cancel same;</w:t>
      </w:r>
    </w:p>
    <w:p w:rsidR="00DD2D10" w:rsidRDefault="00DD2D10" w:rsidP="00643F3E">
      <w:pPr>
        <w:pStyle w:val="BodyText"/>
        <w:spacing w:before="0" w:after="240"/>
        <w:rPr>
          <w:rFonts w:ascii="Arial" w:hAnsi="Arial" w:cs="Arial"/>
        </w:rPr>
      </w:pPr>
      <w:r>
        <w:rPr>
          <w:rFonts w:ascii="Arial" w:hAnsi="Arial" w:cs="Arial"/>
        </w:rPr>
        <w:t>[Add any additional commercial conditions]</w:t>
      </w:r>
    </w:p>
    <w:p w:rsidR="005275EB" w:rsidRPr="00643F3E" w:rsidRDefault="0072494D" w:rsidP="00643F3E">
      <w:pPr>
        <w:pStyle w:val="BodyText"/>
        <w:spacing w:before="0" w:after="240"/>
        <w:rPr>
          <w:rFonts w:ascii="Arial" w:hAnsi="Arial" w:cs="Arial"/>
        </w:rPr>
      </w:pPr>
      <w:r w:rsidRPr="00643F3E">
        <w:rPr>
          <w:rFonts w:ascii="Arial" w:hAnsi="Arial" w:cs="Arial"/>
        </w:rPr>
        <w:t xml:space="preserve">The drawings under this irrevocable standby letter of credit are to state that they are drawn under </w:t>
      </w:r>
      <w:r w:rsidR="00643F3E" w:rsidRPr="00F6175A">
        <w:rPr>
          <w:rFonts w:ascii="Arial" w:hAnsi="Arial" w:cs="Arial"/>
        </w:rPr>
        <w:fldChar w:fldCharType="begin">
          <w:ffData>
            <w:name w:val=""/>
            <w:enabled/>
            <w:calcOnExit w:val="0"/>
            <w:textInput>
              <w:default w:val="[insert name of financial institution]"/>
            </w:textInput>
          </w:ffData>
        </w:fldChar>
      </w:r>
      <w:r w:rsidR="00643F3E" w:rsidRPr="00F6175A">
        <w:rPr>
          <w:rFonts w:ascii="Arial" w:hAnsi="Arial" w:cs="Arial"/>
        </w:rPr>
        <w:instrText xml:space="preserve"> FORMTEXT </w:instrText>
      </w:r>
      <w:r w:rsidR="00643F3E" w:rsidRPr="00F6175A">
        <w:rPr>
          <w:rFonts w:ascii="Arial" w:hAnsi="Arial" w:cs="Arial"/>
        </w:rPr>
      </w:r>
      <w:r w:rsidR="00643F3E" w:rsidRPr="00F6175A">
        <w:rPr>
          <w:rFonts w:ascii="Arial" w:hAnsi="Arial" w:cs="Arial"/>
        </w:rPr>
        <w:fldChar w:fldCharType="separate"/>
      </w:r>
      <w:r w:rsidR="00643F3E" w:rsidRPr="00F6175A">
        <w:rPr>
          <w:rFonts w:ascii="Arial" w:hAnsi="Arial" w:cs="Arial"/>
          <w:noProof/>
        </w:rPr>
        <w:t>[insert name of financial institution]</w:t>
      </w:r>
      <w:r w:rsidR="00643F3E" w:rsidRPr="00F6175A">
        <w:rPr>
          <w:rFonts w:ascii="Arial" w:hAnsi="Arial" w:cs="Arial"/>
        </w:rPr>
        <w:fldChar w:fldCharType="end"/>
      </w:r>
      <w:r w:rsidRPr="00643F3E">
        <w:rPr>
          <w:rFonts w:ascii="Arial" w:hAnsi="Arial" w:cs="Arial"/>
        </w:rPr>
        <w:t xml:space="preserve"> irrevocable standby letter of credit no. </w:t>
      </w:r>
      <w:r w:rsidR="00643F3E" w:rsidRPr="00643F3E">
        <w:rPr>
          <w:rFonts w:ascii="Arial" w:hAnsi="Arial" w:cs="Arial"/>
        </w:rPr>
        <w:fldChar w:fldCharType="begin">
          <w:ffData>
            <w:name w:val="Text1"/>
            <w:enabled/>
            <w:calcOnExit w:val="0"/>
            <w:textInput/>
          </w:ffData>
        </w:fldChar>
      </w:r>
      <w:r w:rsidR="00643F3E" w:rsidRPr="00643F3E">
        <w:rPr>
          <w:rFonts w:ascii="Arial" w:hAnsi="Arial" w:cs="Arial"/>
        </w:rPr>
        <w:instrText xml:space="preserve"> FORMTEXT </w:instrText>
      </w:r>
      <w:r w:rsidR="00643F3E" w:rsidRPr="00643F3E">
        <w:rPr>
          <w:rFonts w:ascii="Arial" w:hAnsi="Arial" w:cs="Arial"/>
        </w:rPr>
      </w:r>
      <w:r w:rsidR="00643F3E" w:rsidRPr="00643F3E">
        <w:rPr>
          <w:rFonts w:ascii="Arial" w:hAnsi="Arial" w:cs="Arial"/>
        </w:rPr>
        <w:fldChar w:fldCharType="separate"/>
      </w:r>
      <w:r w:rsidR="00643F3E" w:rsidRPr="00643F3E">
        <w:rPr>
          <w:rFonts w:ascii="Arial" w:hAnsi="Arial" w:cs="Arial"/>
          <w:noProof/>
        </w:rPr>
        <w:t> </w:t>
      </w:r>
      <w:r w:rsidR="00643F3E" w:rsidRPr="00643F3E">
        <w:rPr>
          <w:rFonts w:ascii="Arial" w:hAnsi="Arial" w:cs="Arial"/>
          <w:noProof/>
        </w:rPr>
        <w:t> </w:t>
      </w:r>
      <w:r w:rsidR="00643F3E" w:rsidRPr="00643F3E">
        <w:rPr>
          <w:rFonts w:ascii="Arial" w:hAnsi="Arial" w:cs="Arial"/>
          <w:noProof/>
        </w:rPr>
        <w:t> </w:t>
      </w:r>
      <w:r w:rsidR="00643F3E" w:rsidRPr="00643F3E">
        <w:rPr>
          <w:rFonts w:ascii="Arial" w:hAnsi="Arial" w:cs="Arial"/>
          <w:noProof/>
        </w:rPr>
        <w:t> </w:t>
      </w:r>
      <w:r w:rsidR="00643F3E" w:rsidRPr="00643F3E">
        <w:rPr>
          <w:rFonts w:ascii="Arial" w:hAnsi="Arial" w:cs="Arial"/>
          <w:noProof/>
        </w:rPr>
        <w:t> </w:t>
      </w:r>
      <w:r w:rsidR="00643F3E" w:rsidRPr="00643F3E">
        <w:rPr>
          <w:rFonts w:ascii="Arial" w:hAnsi="Arial" w:cs="Arial"/>
        </w:rPr>
        <w:fldChar w:fldCharType="end"/>
      </w:r>
      <w:r w:rsidRPr="00643F3E">
        <w:rPr>
          <w:rFonts w:ascii="Arial" w:hAnsi="Arial" w:cs="Arial"/>
        </w:rPr>
        <w:t>.</w:t>
      </w:r>
    </w:p>
    <w:p w:rsidR="0072494D" w:rsidRDefault="0072494D" w:rsidP="0072494D">
      <w:pPr>
        <w:pStyle w:val="BodyText"/>
        <w:tabs>
          <w:tab w:val="left" w:pos="5760"/>
        </w:tabs>
        <w:spacing w:before="0" w:after="240"/>
        <w:rPr>
          <w:rFonts w:ascii="Arial" w:hAnsi="Arial" w:cs="Arial"/>
        </w:rPr>
      </w:pPr>
      <w:r w:rsidRPr="00643F3E">
        <w:rPr>
          <w:rFonts w:ascii="Arial" w:hAnsi="Arial" w:cs="Arial"/>
        </w:rPr>
        <w:tab/>
        <w:t>Yours very truly,</w:t>
      </w:r>
    </w:p>
    <w:p w:rsidR="00643F3E" w:rsidRPr="00643F3E" w:rsidRDefault="00643F3E" w:rsidP="0072494D">
      <w:pPr>
        <w:pStyle w:val="BodyText"/>
        <w:tabs>
          <w:tab w:val="left" w:pos="5760"/>
        </w:tabs>
        <w:spacing w:before="0" w:after="240"/>
        <w:rPr>
          <w:rFonts w:ascii="Arial" w:hAnsi="Arial" w:cs="Arial"/>
        </w:rPr>
      </w:pPr>
      <w:r>
        <w:rPr>
          <w:rFonts w:ascii="Arial" w:hAnsi="Arial" w:cs="Arial"/>
        </w:rPr>
        <w:tab/>
      </w:r>
      <w:r w:rsidRPr="00643F3E">
        <w:rPr>
          <w:rFonts w:ascii="Arial" w:hAnsi="Arial" w:cs="Arial"/>
        </w:rPr>
        <w:fldChar w:fldCharType="begin">
          <w:ffData>
            <w:name w:val="Text1"/>
            <w:enabled/>
            <w:calcOnExit w:val="0"/>
            <w:textInput/>
          </w:ffData>
        </w:fldChar>
      </w:r>
      <w:r w:rsidRPr="00643F3E">
        <w:rPr>
          <w:rFonts w:ascii="Arial" w:hAnsi="Arial" w:cs="Arial"/>
        </w:rPr>
        <w:instrText xml:space="preserve"> FORMTEXT </w:instrText>
      </w:r>
      <w:r w:rsidRPr="00643F3E">
        <w:rPr>
          <w:rFonts w:ascii="Arial" w:hAnsi="Arial" w:cs="Arial"/>
        </w:rPr>
      </w:r>
      <w:r w:rsidRPr="00643F3E">
        <w:rPr>
          <w:rFonts w:ascii="Arial" w:hAnsi="Arial" w:cs="Arial"/>
        </w:rPr>
        <w:fldChar w:fldCharType="separate"/>
      </w:r>
      <w:r w:rsidRPr="00643F3E">
        <w:rPr>
          <w:rFonts w:ascii="Arial" w:hAnsi="Arial" w:cs="Arial"/>
          <w:noProof/>
        </w:rPr>
        <w:t> </w:t>
      </w:r>
      <w:r w:rsidRPr="00643F3E">
        <w:rPr>
          <w:rFonts w:ascii="Arial" w:hAnsi="Arial" w:cs="Arial"/>
          <w:noProof/>
        </w:rPr>
        <w:t> </w:t>
      </w:r>
      <w:r w:rsidRPr="00643F3E">
        <w:rPr>
          <w:rFonts w:ascii="Arial" w:hAnsi="Arial" w:cs="Arial"/>
          <w:noProof/>
        </w:rPr>
        <w:t> </w:t>
      </w:r>
      <w:r w:rsidRPr="00643F3E">
        <w:rPr>
          <w:rFonts w:ascii="Arial" w:hAnsi="Arial" w:cs="Arial"/>
          <w:noProof/>
        </w:rPr>
        <w:t> </w:t>
      </w:r>
      <w:r w:rsidRPr="00643F3E">
        <w:rPr>
          <w:rFonts w:ascii="Arial" w:hAnsi="Arial" w:cs="Arial"/>
          <w:noProof/>
        </w:rPr>
        <w:t> </w:t>
      </w:r>
      <w:r w:rsidRPr="00643F3E">
        <w:rPr>
          <w:rFonts w:ascii="Arial" w:hAnsi="Arial" w:cs="Arial"/>
        </w:rPr>
        <w:fldChar w:fldCharType="end"/>
      </w:r>
      <w:r>
        <w:rPr>
          <w:rFonts w:ascii="Arial" w:hAnsi="Arial" w:cs="Arial"/>
        </w:rPr>
        <w:br/>
      </w:r>
    </w:p>
    <w:tbl>
      <w:tblPr>
        <w:tblW w:w="0" w:type="auto"/>
        <w:tblLook w:val="04A0" w:firstRow="1" w:lastRow="0" w:firstColumn="1" w:lastColumn="0" w:noHBand="0" w:noVBand="1"/>
      </w:tblPr>
      <w:tblGrid>
        <w:gridCol w:w="4248"/>
        <w:gridCol w:w="778"/>
        <w:gridCol w:w="4334"/>
      </w:tblGrid>
      <w:tr w:rsidR="008F014A" w:rsidRPr="004B3342" w:rsidTr="008F014A">
        <w:tc>
          <w:tcPr>
            <w:tcW w:w="4338" w:type="dxa"/>
            <w:tcBorders>
              <w:bottom w:val="single" w:sz="4" w:space="0" w:color="auto"/>
            </w:tcBorders>
            <w:shd w:val="clear" w:color="auto" w:fill="auto"/>
          </w:tcPr>
          <w:p w:rsidR="0072494D" w:rsidRPr="008F014A" w:rsidRDefault="0072494D" w:rsidP="008F014A">
            <w:pPr>
              <w:pStyle w:val="BodyText"/>
              <w:spacing w:before="0" w:after="240"/>
              <w:jc w:val="both"/>
              <w:rPr>
                <w:rFonts w:ascii="Arial" w:hAnsi="Arial" w:cs="Arial"/>
              </w:rPr>
            </w:pPr>
          </w:p>
        </w:tc>
        <w:tc>
          <w:tcPr>
            <w:tcW w:w="810" w:type="dxa"/>
            <w:shd w:val="clear" w:color="auto" w:fill="auto"/>
          </w:tcPr>
          <w:p w:rsidR="0072494D" w:rsidRPr="008F014A" w:rsidRDefault="0072494D" w:rsidP="008F014A">
            <w:pPr>
              <w:pStyle w:val="BodyText"/>
              <w:spacing w:before="0" w:after="240"/>
              <w:jc w:val="both"/>
              <w:rPr>
                <w:rFonts w:ascii="Arial" w:hAnsi="Arial" w:cs="Arial"/>
              </w:rPr>
            </w:pPr>
          </w:p>
        </w:tc>
        <w:tc>
          <w:tcPr>
            <w:tcW w:w="4428" w:type="dxa"/>
            <w:tcBorders>
              <w:bottom w:val="single" w:sz="4" w:space="0" w:color="auto"/>
            </w:tcBorders>
            <w:shd w:val="clear" w:color="auto" w:fill="auto"/>
          </w:tcPr>
          <w:p w:rsidR="0072494D" w:rsidRPr="008F014A" w:rsidRDefault="0072494D" w:rsidP="008F014A">
            <w:pPr>
              <w:pStyle w:val="BodyText"/>
              <w:spacing w:before="0" w:after="240"/>
              <w:jc w:val="both"/>
              <w:rPr>
                <w:rFonts w:ascii="Arial" w:hAnsi="Arial" w:cs="Arial"/>
              </w:rPr>
            </w:pPr>
          </w:p>
        </w:tc>
      </w:tr>
      <w:tr w:rsidR="008F014A" w:rsidRPr="004B3342" w:rsidTr="008F014A">
        <w:tc>
          <w:tcPr>
            <w:tcW w:w="4338" w:type="dxa"/>
            <w:tcBorders>
              <w:top w:val="single" w:sz="4" w:space="0" w:color="auto"/>
            </w:tcBorders>
            <w:shd w:val="clear" w:color="auto" w:fill="auto"/>
          </w:tcPr>
          <w:p w:rsidR="0072494D" w:rsidRPr="008F014A" w:rsidRDefault="004762A2" w:rsidP="008F014A">
            <w:pPr>
              <w:pStyle w:val="BodyText"/>
              <w:spacing w:before="0"/>
              <w:jc w:val="both"/>
              <w:rPr>
                <w:rFonts w:ascii="Arial" w:hAnsi="Arial" w:cs="Arial"/>
              </w:rPr>
            </w:pPr>
            <w:r w:rsidRPr="008F014A">
              <w:rPr>
                <w:rFonts w:ascii="Arial" w:hAnsi="Arial" w:cs="Arial"/>
              </w:rPr>
              <w:t>Authorization/Signature of</w:t>
            </w:r>
          </w:p>
          <w:p w:rsidR="004762A2" w:rsidRPr="008F014A" w:rsidRDefault="004762A2" w:rsidP="008F014A">
            <w:pPr>
              <w:pStyle w:val="BodyText"/>
              <w:spacing w:before="0" w:after="240"/>
              <w:jc w:val="both"/>
              <w:rPr>
                <w:rFonts w:ascii="Arial" w:hAnsi="Arial" w:cs="Arial"/>
              </w:rPr>
            </w:pPr>
            <w:r w:rsidRPr="008F014A">
              <w:rPr>
                <w:rFonts w:ascii="Arial" w:hAnsi="Arial" w:cs="Arial"/>
              </w:rPr>
              <w:t>Financial Institution</w:t>
            </w:r>
          </w:p>
        </w:tc>
        <w:tc>
          <w:tcPr>
            <w:tcW w:w="810" w:type="dxa"/>
            <w:shd w:val="clear" w:color="auto" w:fill="auto"/>
          </w:tcPr>
          <w:p w:rsidR="0072494D" w:rsidRPr="008F014A" w:rsidRDefault="0072494D" w:rsidP="008F014A">
            <w:pPr>
              <w:pStyle w:val="BodyText"/>
              <w:spacing w:before="0" w:after="240"/>
              <w:jc w:val="both"/>
              <w:rPr>
                <w:rFonts w:ascii="Arial" w:hAnsi="Arial" w:cs="Arial"/>
              </w:rPr>
            </w:pPr>
          </w:p>
        </w:tc>
        <w:tc>
          <w:tcPr>
            <w:tcW w:w="4428" w:type="dxa"/>
            <w:tcBorders>
              <w:top w:val="single" w:sz="4" w:space="0" w:color="auto"/>
            </w:tcBorders>
            <w:shd w:val="clear" w:color="auto" w:fill="auto"/>
          </w:tcPr>
          <w:p w:rsidR="004762A2" w:rsidRPr="008F014A" w:rsidRDefault="004762A2" w:rsidP="008F014A">
            <w:pPr>
              <w:pStyle w:val="BodyText"/>
              <w:spacing w:before="0"/>
              <w:jc w:val="both"/>
              <w:rPr>
                <w:rFonts w:ascii="Arial" w:hAnsi="Arial" w:cs="Arial"/>
              </w:rPr>
            </w:pPr>
            <w:r w:rsidRPr="008F014A">
              <w:rPr>
                <w:rFonts w:ascii="Arial" w:hAnsi="Arial" w:cs="Arial"/>
              </w:rPr>
              <w:t>Authorization/Signature of</w:t>
            </w:r>
          </w:p>
          <w:p w:rsidR="0072494D" w:rsidRPr="008F014A" w:rsidRDefault="004762A2" w:rsidP="008F014A">
            <w:pPr>
              <w:pStyle w:val="BodyText"/>
              <w:spacing w:before="0" w:after="240"/>
              <w:jc w:val="both"/>
              <w:rPr>
                <w:rFonts w:ascii="Arial" w:hAnsi="Arial" w:cs="Arial"/>
              </w:rPr>
            </w:pPr>
            <w:r w:rsidRPr="008F014A">
              <w:rPr>
                <w:rFonts w:ascii="Arial" w:hAnsi="Arial" w:cs="Arial"/>
              </w:rPr>
              <w:t>Financial Institution</w:t>
            </w:r>
          </w:p>
        </w:tc>
      </w:tr>
    </w:tbl>
    <w:p w:rsidR="0072494D" w:rsidRPr="004B3342" w:rsidRDefault="0072494D" w:rsidP="005275EB">
      <w:pPr>
        <w:pStyle w:val="BodyText"/>
        <w:spacing w:before="0" w:after="240"/>
        <w:jc w:val="both"/>
        <w:rPr>
          <w:rFonts w:ascii="Arial" w:hAnsi="Arial" w:cs="Arial"/>
          <w:sz w:val="16"/>
          <w:szCs w:val="16"/>
        </w:rPr>
      </w:pPr>
    </w:p>
    <w:sectPr w:rsidR="0072494D" w:rsidRPr="004B3342" w:rsidSect="00C3261E">
      <w:headerReference w:type="default" r:id="rId8"/>
      <w:footerReference w:type="default" r:id="rId9"/>
      <w:footerReference w:type="first" r:id="rId10"/>
      <w:pgSz w:w="12240" w:h="15840" w:code="1"/>
      <w:pgMar w:top="63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577" w:rsidRDefault="00255577" w:rsidP="007C37A2">
      <w:r>
        <w:separator/>
      </w:r>
    </w:p>
  </w:endnote>
  <w:endnote w:type="continuationSeparator" w:id="0">
    <w:p w:rsidR="00255577" w:rsidRDefault="00255577" w:rsidP="007C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78B" w:rsidRDefault="0085778B">
    <w:pPr>
      <w:pStyle w:val="Footer"/>
    </w:pPr>
    <w:r>
      <w:t>CA-4-E (</w:t>
    </w:r>
    <w:r w:rsidR="00C87E17">
      <w:t>20</w:t>
    </w:r>
    <w:r>
      <w:t>18</w:t>
    </w:r>
    <w:r w:rsidR="00C87E17">
      <w:t>/04</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17" w:rsidRDefault="00C87E17">
    <w:pPr>
      <w:pStyle w:val="Footer"/>
    </w:pPr>
    <w:r>
      <w:t>CA-4-E (2018/04)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577" w:rsidRDefault="00255577" w:rsidP="007C37A2">
      <w:r>
        <w:separator/>
      </w:r>
    </w:p>
  </w:footnote>
  <w:footnote w:type="continuationSeparator" w:id="0">
    <w:p w:rsidR="00255577" w:rsidRDefault="00255577" w:rsidP="007C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BA6" w:rsidRDefault="00E02BA6" w:rsidP="007C37A2">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2567E">
      <w:rPr>
        <w:rStyle w:val="PageNumber"/>
        <w:noProof/>
      </w:rPr>
      <w:t>2</w:t>
    </w:r>
    <w:r>
      <w:rPr>
        <w:rStyle w:val="PageNumber"/>
      </w:rPr>
      <w:fldChar w:fldCharType="end"/>
    </w:r>
    <w:r>
      <w:rPr>
        <w:rStyle w:val="PageNumber"/>
      </w:rPr>
      <w:t xml:space="preserve"> </w:t>
    </w:r>
    <w:r w:rsidR="00604C1F">
      <w:rPr>
        <w:rStyle w:val="PageNumber"/>
      </w:rPr>
      <w:t>-</w:t>
    </w:r>
  </w:p>
  <w:p w:rsidR="00604C1F" w:rsidRDefault="00604C1F" w:rsidP="007C37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9203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23A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36AB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3049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3005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6874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9CE9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FAAA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64C2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0E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259CB"/>
    <w:multiLevelType w:val="hybridMultilevel"/>
    <w:tmpl w:val="0F743370"/>
    <w:lvl w:ilvl="0" w:tplc="8108A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661C4A"/>
    <w:multiLevelType w:val="multilevel"/>
    <w:tmpl w:val="3446D0BE"/>
    <w:lvl w:ilvl="0">
      <w:start w:val="1"/>
      <w:numFmt w:val="upp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CFF6899"/>
    <w:multiLevelType w:val="hybridMultilevel"/>
    <w:tmpl w:val="E312E5F2"/>
    <w:lvl w:ilvl="0" w:tplc="046E2E9A">
      <w:start w:val="1"/>
      <w:numFmt w:val="bullet"/>
      <w:pStyle w:val="BulletBodySpecial"/>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224CA"/>
    <w:multiLevelType w:val="multilevel"/>
    <w:tmpl w:val="5E7AF0F8"/>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5" w15:restartNumberingAfterBreak="0">
    <w:nsid w:val="58F1544B"/>
    <w:multiLevelType w:val="multilevel"/>
    <w:tmpl w:val="017C6590"/>
    <w:lvl w:ilvl="0">
      <w:start w:val="1"/>
      <w:numFmt w:val="upperLetter"/>
      <w:lvlText w:val="%1."/>
      <w:lvlJc w:val="left"/>
      <w:pPr>
        <w:tabs>
          <w:tab w:val="num" w:pos="0"/>
        </w:tabs>
        <w:ind w:left="0" w:firstLine="0"/>
      </w:pPr>
      <w:rPr>
        <w:rFonts w:hint="default"/>
        <w:u w:val="none"/>
      </w:rPr>
    </w:lvl>
    <w:lvl w:ilvl="1">
      <w:start w:val="1"/>
      <w:numFmt w:val="decimal"/>
      <w:lvlText w:val="(%2)"/>
      <w:lvlJc w:val="left"/>
      <w:pPr>
        <w:tabs>
          <w:tab w:val="num" w:pos="1440"/>
        </w:tabs>
        <w:ind w:left="1440" w:hanging="720"/>
      </w:pPr>
      <w:rPr>
        <w:rFonts w:hint="default"/>
        <w:u w:val="none"/>
      </w:rPr>
    </w:lvl>
    <w:lvl w:ilvl="2">
      <w:start w:val="1"/>
      <w:numFmt w:val="lowerLetter"/>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16" w15:restartNumberingAfterBreak="0">
    <w:nsid w:val="5F4F2C80"/>
    <w:multiLevelType w:val="hybridMultilevel"/>
    <w:tmpl w:val="E5E62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02376"/>
    <w:multiLevelType w:val="hybridMultilevel"/>
    <w:tmpl w:val="3CD2B3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144F9"/>
    <w:multiLevelType w:val="multilevel"/>
    <w:tmpl w:val="BD482482"/>
    <w:lvl w:ilvl="0">
      <w:start w:val="1"/>
      <w:numFmt w:val="upperRoman"/>
      <w:lvlRestart w:val="0"/>
      <w:lvlText w:val="%1."/>
      <w:lvlJc w:val="left"/>
      <w:pPr>
        <w:tabs>
          <w:tab w:val="num" w:pos="720"/>
        </w:tabs>
        <w:ind w:left="720" w:hanging="720"/>
      </w:pPr>
      <w:rPr>
        <w:rFonts w:ascii="Times New Roman" w:hAnsi="Times New Roman" w:cs="Times New Roman" w:hint="default"/>
        <w:b w:val="0"/>
        <w:i w:val="0"/>
        <w:u w:val="none"/>
      </w:rPr>
    </w:lvl>
    <w:lvl w:ilvl="1">
      <w:start w:val="1"/>
      <w:numFmt w:val="upperLetter"/>
      <w:lvlText w:val="%2."/>
      <w:lvlJc w:val="left"/>
      <w:pPr>
        <w:tabs>
          <w:tab w:val="num" w:pos="1440"/>
        </w:tabs>
        <w:ind w:left="1440" w:hanging="720"/>
      </w:pPr>
      <w:rPr>
        <w:rFonts w:ascii="Times New Roman" w:hAnsi="Times New Roman" w:cs="Times New Roman" w:hint="default"/>
        <w:b w:val="0"/>
        <w:i w:val="0"/>
        <w:u w:val="none"/>
      </w:rPr>
    </w:lvl>
    <w:lvl w:ilvl="2">
      <w:start w:val="1"/>
      <w:numFmt w:val="decimal"/>
      <w:lvlText w:val="%3"/>
      <w:lvlJc w:val="left"/>
      <w:pPr>
        <w:tabs>
          <w:tab w:val="num" w:pos="2160"/>
        </w:tabs>
        <w:ind w:left="2160" w:hanging="720"/>
      </w:pPr>
      <w:rPr>
        <w:rFonts w:ascii="Times New Roman" w:hAnsi="Times New Roman" w:cs="Times New Roman" w:hint="default"/>
        <w:b w:val="0"/>
        <w:i w:val="0"/>
        <w:u w:val="none"/>
      </w:rPr>
    </w:lvl>
    <w:lvl w:ilvl="3">
      <w:start w:val="1"/>
      <w:numFmt w:val="lowerLetter"/>
      <w:lvlText w:val="(%4)"/>
      <w:lvlJc w:val="left"/>
      <w:pPr>
        <w:tabs>
          <w:tab w:val="num" w:pos="2880"/>
        </w:tabs>
        <w:ind w:left="2880" w:hanging="720"/>
      </w:pPr>
      <w:rPr>
        <w:rFonts w:ascii="Times New Roman" w:hAnsi="Times New Roman" w:cs="Times New Roman" w:hint="default"/>
        <w:b w:val="0"/>
        <w:i w:val="0"/>
        <w:u w:val="none"/>
      </w:rPr>
    </w:lvl>
    <w:lvl w:ilvl="4">
      <w:start w:val="1"/>
      <w:numFmt w:val="lowerRoman"/>
      <w:lvlRestart w:val="3"/>
      <w:lvlText w:val="(%5)"/>
      <w:lvlJc w:val="left"/>
      <w:pPr>
        <w:tabs>
          <w:tab w:val="num" w:pos="3600"/>
        </w:tabs>
        <w:ind w:left="3600" w:hanging="720"/>
      </w:pPr>
      <w:rPr>
        <w:rFonts w:ascii="Times New Roman" w:hAnsi="Times New Roman" w:cs="Times New Roman" w:hint="default"/>
        <w:b w:val="0"/>
        <w:i w:val="0"/>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upperLetter"/>
      <w:lvlText w:val="(%8)"/>
      <w:lvlJc w:val="left"/>
      <w:pPr>
        <w:tabs>
          <w:tab w:val="num" w:pos="5760"/>
        </w:tabs>
        <w:ind w:left="5760" w:hanging="720"/>
      </w:pPr>
      <w:rPr>
        <w:rFonts w:hint="default"/>
        <w:u w:val="none"/>
      </w:rPr>
    </w:lvl>
    <w:lvl w:ilvl="8">
      <w:start w:val="1"/>
      <w:numFmt w:val="upperLetter"/>
      <w:suff w:val="nothing"/>
      <w:lvlText w:val="Schedule &quot;%9&quot;"/>
      <w:lvlJc w:val="left"/>
      <w:pPr>
        <w:ind w:left="0" w:firstLine="0"/>
      </w:pPr>
      <w:rPr>
        <w:rFonts w:hint="default"/>
        <w:u w:val="none"/>
      </w:rPr>
    </w:lvl>
  </w:abstractNum>
  <w:abstractNum w:abstractNumId="19" w15:restartNumberingAfterBreak="0">
    <w:nsid w:val="6C4436AB"/>
    <w:multiLevelType w:val="multilevel"/>
    <w:tmpl w:val="F59CE85E"/>
    <w:lvl w:ilvl="0">
      <w:start w:val="1"/>
      <w:numFmt w:val="decimal"/>
      <w:lvlRestart w:val="0"/>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upperLetter"/>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0" w15:restartNumberingAfterBreak="0">
    <w:nsid w:val="6DB17AAC"/>
    <w:multiLevelType w:val="multilevel"/>
    <w:tmpl w:val="9A7AC794"/>
    <w:lvl w:ilvl="0">
      <w:start w:val="1"/>
      <w:numFmt w:val="upperLetter"/>
      <w:lvlText w:val="%1."/>
      <w:lvlJc w:val="left"/>
      <w:pPr>
        <w:tabs>
          <w:tab w:val="num" w:pos="0"/>
        </w:tabs>
        <w:ind w:left="0" w:firstLine="0"/>
      </w:pPr>
      <w:rPr>
        <w:rFonts w:hint="default"/>
        <w:u w:val="none"/>
      </w:rPr>
    </w:lvl>
    <w:lvl w:ilvl="1">
      <w:start w:val="1"/>
      <w:numFmt w:val="decimal"/>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1" w15:restartNumberingAfterBreak="0">
    <w:nsid w:val="7A415CF9"/>
    <w:multiLevelType w:val="multilevel"/>
    <w:tmpl w:val="D0D2BAE8"/>
    <w:lvl w:ilvl="0">
      <w:start w:val="1"/>
      <w:numFmt w:val="upperLetter"/>
      <w:pStyle w:val="Recital1"/>
      <w:lvlText w:val="%1."/>
      <w:lvlJc w:val="left"/>
      <w:pPr>
        <w:tabs>
          <w:tab w:val="num" w:pos="0"/>
        </w:tabs>
        <w:ind w:left="0" w:firstLine="0"/>
      </w:pPr>
      <w:rPr>
        <w:rFonts w:hint="default"/>
        <w:u w:val="none"/>
      </w:rPr>
    </w:lvl>
    <w:lvl w:ilvl="1">
      <w:start w:val="1"/>
      <w:numFmt w:val="decimal"/>
      <w:pStyle w:val="Recital2"/>
      <w:lvlText w:val="%2."/>
      <w:lvlJc w:val="left"/>
      <w:pPr>
        <w:tabs>
          <w:tab w:val="num" w:pos="1440"/>
        </w:tabs>
        <w:ind w:left="1440" w:hanging="720"/>
      </w:pPr>
      <w:rPr>
        <w:rFonts w:hint="default"/>
        <w:u w:val="none"/>
      </w:rPr>
    </w:lvl>
    <w:lvl w:ilvl="2">
      <w:start w:val="1"/>
      <w:numFmt w:val="lowerLetter"/>
      <w:pStyle w:val="Recital3"/>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2" w15:restartNumberingAfterBreak="0">
    <w:nsid w:val="7F7A2E03"/>
    <w:multiLevelType w:val="multilevel"/>
    <w:tmpl w:val="7DE09F9E"/>
    <w:lvl w:ilvl="0">
      <w:start w:val="1"/>
      <w:numFmt w:val="decimal"/>
      <w:pStyle w:val="TableofAuthorities"/>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num w:numId="1">
    <w:abstractNumId w:val="11"/>
  </w:num>
  <w:num w:numId="2">
    <w:abstractNumId w:val="13"/>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9"/>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8"/>
  </w:num>
  <w:num w:numId="23">
    <w:abstractNumId w:val="8"/>
  </w:num>
  <w:num w:numId="24">
    <w:abstractNumId w:val="3"/>
  </w:num>
  <w:num w:numId="25">
    <w:abstractNumId w:val="3"/>
  </w:num>
  <w:num w:numId="26">
    <w:abstractNumId w:val="2"/>
  </w:num>
  <w:num w:numId="27">
    <w:abstractNumId w:val="2"/>
  </w:num>
  <w:num w:numId="28">
    <w:abstractNumId w:val="1"/>
  </w:num>
  <w:num w:numId="29">
    <w:abstractNumId w:val="1"/>
  </w:num>
  <w:num w:numId="30">
    <w:abstractNumId w:val="0"/>
  </w:num>
  <w:num w:numId="31">
    <w:abstractNumId w:val="0"/>
  </w:num>
  <w:num w:numId="32">
    <w:abstractNumId w:val="12"/>
  </w:num>
  <w:num w:numId="33">
    <w:abstractNumId w:val="12"/>
  </w:num>
  <w:num w:numId="34">
    <w:abstractNumId w:val="12"/>
  </w:num>
  <w:num w:numId="35">
    <w:abstractNumId w:val="22"/>
  </w:num>
  <w:num w:numId="36">
    <w:abstractNumId w:val="21"/>
  </w:num>
  <w:num w:numId="37">
    <w:abstractNumId w:val="20"/>
  </w:num>
  <w:num w:numId="38">
    <w:abstractNumId w:val="15"/>
  </w:num>
  <w:num w:numId="39">
    <w:abstractNumId w:val="14"/>
  </w:num>
  <w:num w:numId="40">
    <w:abstractNumId w:val="18"/>
  </w:num>
  <w:num w:numId="41">
    <w:abstractNumId w:val="16"/>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EuxmfKvTOfCqVdQANR1gr1mnm0VwCNG3M0kAO5UMPycv0pDXgf1sgaY5kRIVXPRZgJPG7EGCO6Ih5lWeK4S0aw==" w:salt="vRGyirfAxb0OIRtieXGX3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4737948-923F-4BC2-A747-B92FAC950D1B}"/>
    <w:docVar w:name="dgnword-eventsink" w:val="721865736"/>
  </w:docVars>
  <w:rsids>
    <w:rsidRoot w:val="006B2AA0"/>
    <w:rsid w:val="00004A14"/>
    <w:rsid w:val="00044959"/>
    <w:rsid w:val="0006035F"/>
    <w:rsid w:val="000B6625"/>
    <w:rsid w:val="000B70C8"/>
    <w:rsid w:val="000D5DF3"/>
    <w:rsid w:val="000E3083"/>
    <w:rsid w:val="000F2130"/>
    <w:rsid w:val="0011198A"/>
    <w:rsid w:val="001552DE"/>
    <w:rsid w:val="00180B13"/>
    <w:rsid w:val="001A1593"/>
    <w:rsid w:val="001A1946"/>
    <w:rsid w:val="001D75F8"/>
    <w:rsid w:val="001E406A"/>
    <w:rsid w:val="001F3E25"/>
    <w:rsid w:val="00212963"/>
    <w:rsid w:val="0023546A"/>
    <w:rsid w:val="00255577"/>
    <w:rsid w:val="00292A04"/>
    <w:rsid w:val="002A0696"/>
    <w:rsid w:val="002A6174"/>
    <w:rsid w:val="002B0AB8"/>
    <w:rsid w:val="002B278F"/>
    <w:rsid w:val="002B39FC"/>
    <w:rsid w:val="002E73B2"/>
    <w:rsid w:val="002F00F3"/>
    <w:rsid w:val="00301AEB"/>
    <w:rsid w:val="00305D2D"/>
    <w:rsid w:val="00310DC6"/>
    <w:rsid w:val="00312CDD"/>
    <w:rsid w:val="00332EA2"/>
    <w:rsid w:val="003625C5"/>
    <w:rsid w:val="003817C4"/>
    <w:rsid w:val="00392B2B"/>
    <w:rsid w:val="003C6B04"/>
    <w:rsid w:val="003D4C21"/>
    <w:rsid w:val="003E6302"/>
    <w:rsid w:val="003F6E7B"/>
    <w:rsid w:val="003F7C4E"/>
    <w:rsid w:val="004075CB"/>
    <w:rsid w:val="00413983"/>
    <w:rsid w:val="004341BC"/>
    <w:rsid w:val="00442CFE"/>
    <w:rsid w:val="004762A2"/>
    <w:rsid w:val="004B3342"/>
    <w:rsid w:val="004C1DBC"/>
    <w:rsid w:val="004C3A81"/>
    <w:rsid w:val="004C7DB1"/>
    <w:rsid w:val="004E790D"/>
    <w:rsid w:val="0051578F"/>
    <w:rsid w:val="00523A35"/>
    <w:rsid w:val="00526DCB"/>
    <w:rsid w:val="005275EB"/>
    <w:rsid w:val="005502FF"/>
    <w:rsid w:val="00566F05"/>
    <w:rsid w:val="0059315F"/>
    <w:rsid w:val="005C29B7"/>
    <w:rsid w:val="005F00F1"/>
    <w:rsid w:val="005F2542"/>
    <w:rsid w:val="005F30C2"/>
    <w:rsid w:val="00604C1F"/>
    <w:rsid w:val="006071C9"/>
    <w:rsid w:val="0061522F"/>
    <w:rsid w:val="00615E4D"/>
    <w:rsid w:val="00624BDD"/>
    <w:rsid w:val="00643F3E"/>
    <w:rsid w:val="00650D7D"/>
    <w:rsid w:val="00652508"/>
    <w:rsid w:val="00655306"/>
    <w:rsid w:val="006709A2"/>
    <w:rsid w:val="0068536A"/>
    <w:rsid w:val="006B1D61"/>
    <w:rsid w:val="006B2AA0"/>
    <w:rsid w:val="006D3458"/>
    <w:rsid w:val="006F57DC"/>
    <w:rsid w:val="007017F7"/>
    <w:rsid w:val="00702EFC"/>
    <w:rsid w:val="0070754E"/>
    <w:rsid w:val="0071211C"/>
    <w:rsid w:val="00715524"/>
    <w:rsid w:val="0072494D"/>
    <w:rsid w:val="00734046"/>
    <w:rsid w:val="00734ABD"/>
    <w:rsid w:val="0074533E"/>
    <w:rsid w:val="00761396"/>
    <w:rsid w:val="00763D89"/>
    <w:rsid w:val="00763E56"/>
    <w:rsid w:val="00783DF1"/>
    <w:rsid w:val="007868C9"/>
    <w:rsid w:val="007C37A2"/>
    <w:rsid w:val="007C7DB3"/>
    <w:rsid w:val="007D0F88"/>
    <w:rsid w:val="007F4619"/>
    <w:rsid w:val="00810642"/>
    <w:rsid w:val="008133A7"/>
    <w:rsid w:val="00814958"/>
    <w:rsid w:val="008207E4"/>
    <w:rsid w:val="008320A5"/>
    <w:rsid w:val="008374AA"/>
    <w:rsid w:val="00850848"/>
    <w:rsid w:val="00850C5D"/>
    <w:rsid w:val="0085778B"/>
    <w:rsid w:val="00867004"/>
    <w:rsid w:val="00881437"/>
    <w:rsid w:val="008F014A"/>
    <w:rsid w:val="00917D0D"/>
    <w:rsid w:val="00924C10"/>
    <w:rsid w:val="00985427"/>
    <w:rsid w:val="009A48B6"/>
    <w:rsid w:val="009E50EB"/>
    <w:rsid w:val="009E67AD"/>
    <w:rsid w:val="009E6DF8"/>
    <w:rsid w:val="00A01C06"/>
    <w:rsid w:val="00A31DAC"/>
    <w:rsid w:val="00A56E5C"/>
    <w:rsid w:val="00A57FE8"/>
    <w:rsid w:val="00A6180A"/>
    <w:rsid w:val="00A8642D"/>
    <w:rsid w:val="00A9430F"/>
    <w:rsid w:val="00AC76C2"/>
    <w:rsid w:val="00AE58DE"/>
    <w:rsid w:val="00B15BA0"/>
    <w:rsid w:val="00B219A4"/>
    <w:rsid w:val="00B2338A"/>
    <w:rsid w:val="00BA7EF1"/>
    <w:rsid w:val="00BC5247"/>
    <w:rsid w:val="00BE6F5E"/>
    <w:rsid w:val="00BF7097"/>
    <w:rsid w:val="00C17771"/>
    <w:rsid w:val="00C26AEE"/>
    <w:rsid w:val="00C3261E"/>
    <w:rsid w:val="00C4471F"/>
    <w:rsid w:val="00C51A2C"/>
    <w:rsid w:val="00C56333"/>
    <w:rsid w:val="00C77EA7"/>
    <w:rsid w:val="00C87E17"/>
    <w:rsid w:val="00CA1D67"/>
    <w:rsid w:val="00CA6476"/>
    <w:rsid w:val="00CB3E26"/>
    <w:rsid w:val="00CD5830"/>
    <w:rsid w:val="00CE2B57"/>
    <w:rsid w:val="00D03CE3"/>
    <w:rsid w:val="00D07F47"/>
    <w:rsid w:val="00D251AA"/>
    <w:rsid w:val="00D3176C"/>
    <w:rsid w:val="00D3529C"/>
    <w:rsid w:val="00D74343"/>
    <w:rsid w:val="00DA529A"/>
    <w:rsid w:val="00DA59F9"/>
    <w:rsid w:val="00DC2883"/>
    <w:rsid w:val="00DD2D10"/>
    <w:rsid w:val="00E02BA6"/>
    <w:rsid w:val="00E27307"/>
    <w:rsid w:val="00E354E1"/>
    <w:rsid w:val="00E36FF0"/>
    <w:rsid w:val="00E7561F"/>
    <w:rsid w:val="00E80E61"/>
    <w:rsid w:val="00E931A3"/>
    <w:rsid w:val="00E949F8"/>
    <w:rsid w:val="00EB25E4"/>
    <w:rsid w:val="00EC4FEE"/>
    <w:rsid w:val="00ED1465"/>
    <w:rsid w:val="00ED5EC5"/>
    <w:rsid w:val="00EE1EFF"/>
    <w:rsid w:val="00EE6037"/>
    <w:rsid w:val="00F03052"/>
    <w:rsid w:val="00F04188"/>
    <w:rsid w:val="00F238D4"/>
    <w:rsid w:val="00F2567E"/>
    <w:rsid w:val="00F32CC2"/>
    <w:rsid w:val="00F371EB"/>
    <w:rsid w:val="00F5303B"/>
    <w:rsid w:val="00F600FB"/>
    <w:rsid w:val="00F6175A"/>
    <w:rsid w:val="00F87172"/>
    <w:rsid w:val="00FA35EF"/>
    <w:rsid w:val="00FD7E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622C2D5-5032-4706-8444-B8B40572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07F47"/>
    <w:rPr>
      <w:sz w:val="24"/>
      <w:lang w:eastAsia="en-US"/>
    </w:rPr>
  </w:style>
  <w:style w:type="paragraph" w:styleId="Heading1">
    <w:name w:val="heading 1"/>
    <w:basedOn w:val="BodyText"/>
    <w:link w:val="Heading1Char"/>
    <w:qFormat/>
    <w:rsid w:val="0070754E"/>
    <w:pPr>
      <w:numPr>
        <w:numId w:val="39"/>
      </w:numPr>
      <w:outlineLvl w:val="0"/>
    </w:pPr>
    <w:rPr>
      <w:rFonts w:cs="Arial"/>
      <w:bCs/>
    </w:rPr>
  </w:style>
  <w:style w:type="paragraph" w:styleId="Heading2">
    <w:name w:val="heading 2"/>
    <w:basedOn w:val="BodyText"/>
    <w:link w:val="Heading2Char"/>
    <w:qFormat/>
    <w:rsid w:val="0070754E"/>
    <w:pPr>
      <w:numPr>
        <w:ilvl w:val="1"/>
        <w:numId w:val="39"/>
      </w:numPr>
      <w:outlineLvl w:val="1"/>
    </w:pPr>
    <w:rPr>
      <w:rFonts w:cs="Arial"/>
      <w:bCs/>
      <w:iCs/>
    </w:rPr>
  </w:style>
  <w:style w:type="paragraph" w:styleId="Heading3">
    <w:name w:val="heading 3"/>
    <w:basedOn w:val="BodyText"/>
    <w:link w:val="Heading3Char"/>
    <w:qFormat/>
    <w:rsid w:val="0070754E"/>
    <w:pPr>
      <w:numPr>
        <w:ilvl w:val="2"/>
        <w:numId w:val="39"/>
      </w:numPr>
      <w:outlineLvl w:val="2"/>
    </w:pPr>
    <w:rPr>
      <w:rFonts w:cs="Arial"/>
      <w:bCs/>
    </w:rPr>
  </w:style>
  <w:style w:type="paragraph" w:styleId="Heading4">
    <w:name w:val="heading 4"/>
    <w:basedOn w:val="BodyText"/>
    <w:link w:val="Heading4Char"/>
    <w:qFormat/>
    <w:rsid w:val="0070754E"/>
    <w:pPr>
      <w:numPr>
        <w:ilvl w:val="3"/>
        <w:numId w:val="39"/>
      </w:numPr>
      <w:outlineLvl w:val="3"/>
    </w:pPr>
    <w:rPr>
      <w:bCs/>
    </w:rPr>
  </w:style>
  <w:style w:type="paragraph" w:styleId="Heading5">
    <w:name w:val="heading 5"/>
    <w:basedOn w:val="BodyText"/>
    <w:link w:val="Heading5Char"/>
    <w:qFormat/>
    <w:rsid w:val="0070754E"/>
    <w:pPr>
      <w:numPr>
        <w:ilvl w:val="4"/>
        <w:numId w:val="39"/>
      </w:numPr>
      <w:outlineLvl w:val="4"/>
    </w:pPr>
    <w:rPr>
      <w:bCs/>
      <w:iCs/>
    </w:rPr>
  </w:style>
  <w:style w:type="paragraph" w:styleId="Heading6">
    <w:name w:val="heading 6"/>
    <w:basedOn w:val="BodyText"/>
    <w:link w:val="Heading6Char"/>
    <w:qFormat/>
    <w:rsid w:val="0070754E"/>
    <w:pPr>
      <w:numPr>
        <w:ilvl w:val="5"/>
        <w:numId w:val="39"/>
      </w:numPr>
      <w:outlineLvl w:val="5"/>
    </w:pPr>
    <w:rPr>
      <w:bCs/>
    </w:rPr>
  </w:style>
  <w:style w:type="paragraph" w:styleId="Heading7">
    <w:name w:val="heading 7"/>
    <w:basedOn w:val="BodyText"/>
    <w:link w:val="Heading7Char"/>
    <w:qFormat/>
    <w:rsid w:val="0070754E"/>
    <w:pPr>
      <w:numPr>
        <w:ilvl w:val="6"/>
        <w:numId w:val="39"/>
      </w:numPr>
      <w:outlineLvl w:val="6"/>
    </w:pPr>
  </w:style>
  <w:style w:type="paragraph" w:styleId="Heading8">
    <w:name w:val="heading 8"/>
    <w:basedOn w:val="BodyText"/>
    <w:link w:val="Heading8Char"/>
    <w:qFormat/>
    <w:rsid w:val="0070754E"/>
    <w:pPr>
      <w:numPr>
        <w:ilvl w:val="7"/>
        <w:numId w:val="39"/>
      </w:numPr>
      <w:outlineLvl w:val="7"/>
    </w:pPr>
    <w:rPr>
      <w:iCs/>
    </w:rPr>
  </w:style>
  <w:style w:type="paragraph" w:styleId="Heading9">
    <w:name w:val="heading 9"/>
    <w:basedOn w:val="Normal"/>
    <w:next w:val="BodyText"/>
    <w:link w:val="Heading9Char"/>
    <w:qFormat/>
    <w:rsid w:val="0068536A"/>
    <w:pPr>
      <w:keepNext/>
      <w:keepLines/>
      <w:numPr>
        <w:ilvl w:val="8"/>
        <w:numId w:val="39"/>
      </w:numPr>
      <w:spacing w:before="240"/>
      <w:jc w:val="center"/>
      <w:outlineLvl w:val="8"/>
    </w:pPr>
    <w:rPr>
      <w:rFonts w:cs="Arial"/>
      <w:b/>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
    <w:name w:val="Attention"/>
    <w:basedOn w:val="Normal"/>
    <w:semiHidden/>
    <w:rsid w:val="00881437"/>
    <w:pPr>
      <w:spacing w:before="240"/>
      <w:ind w:left="1440" w:hanging="1440"/>
    </w:pPr>
    <w:rPr>
      <w:szCs w:val="24"/>
    </w:rPr>
  </w:style>
  <w:style w:type="paragraph" w:styleId="BlockText">
    <w:name w:val="Block Text"/>
    <w:basedOn w:val="Normal"/>
    <w:semiHidden/>
    <w:rsid w:val="001E406A"/>
    <w:pPr>
      <w:spacing w:after="120"/>
      <w:ind w:left="1440" w:right="1440"/>
    </w:pPr>
  </w:style>
  <w:style w:type="paragraph" w:customStyle="1" w:styleId="BodySpecial">
    <w:name w:val="Body Special"/>
    <w:basedOn w:val="Normal"/>
    <w:next w:val="BodyText"/>
    <w:qFormat/>
    <w:rsid w:val="001E406A"/>
    <w:pPr>
      <w:keepLines/>
      <w:spacing w:before="240"/>
    </w:pPr>
  </w:style>
  <w:style w:type="paragraph" w:styleId="BodyText">
    <w:name w:val="Body Text"/>
    <w:basedOn w:val="Normal"/>
    <w:link w:val="BodyTextChar"/>
    <w:qFormat/>
    <w:rsid w:val="00CB3E26"/>
    <w:pPr>
      <w:spacing w:before="240"/>
    </w:pPr>
  </w:style>
  <w:style w:type="character" w:customStyle="1" w:styleId="BodyTextChar">
    <w:name w:val="Body Text Char"/>
    <w:link w:val="BodyText"/>
    <w:rsid w:val="00CB3E26"/>
    <w:rPr>
      <w:sz w:val="22"/>
      <w:lang w:val="en-CA"/>
    </w:rPr>
  </w:style>
  <w:style w:type="paragraph" w:styleId="BodyText2">
    <w:name w:val="Body Text 2"/>
    <w:basedOn w:val="Normal"/>
    <w:link w:val="BodyText2Char"/>
    <w:semiHidden/>
    <w:rsid w:val="001E406A"/>
    <w:pPr>
      <w:spacing w:after="120" w:line="480" w:lineRule="auto"/>
    </w:pPr>
  </w:style>
  <w:style w:type="character" w:customStyle="1" w:styleId="BodyText2Char">
    <w:name w:val="Body Text 2 Char"/>
    <w:link w:val="BodyText2"/>
    <w:semiHidden/>
    <w:rsid w:val="001E406A"/>
    <w:rPr>
      <w:rFonts w:ascii="Times New Roman" w:eastAsia="Times New Roman" w:hAnsi="Times New Roman" w:cs="Times New Roman"/>
      <w:sz w:val="24"/>
      <w:szCs w:val="24"/>
      <w:lang w:val="en-CA"/>
    </w:rPr>
  </w:style>
  <w:style w:type="paragraph" w:styleId="BodyText3">
    <w:name w:val="Body Text 3"/>
    <w:basedOn w:val="Normal"/>
    <w:link w:val="BodyText3Char"/>
    <w:semiHidden/>
    <w:rsid w:val="001E406A"/>
    <w:pPr>
      <w:spacing w:after="120"/>
    </w:pPr>
    <w:rPr>
      <w:sz w:val="16"/>
      <w:szCs w:val="16"/>
    </w:rPr>
  </w:style>
  <w:style w:type="character" w:customStyle="1" w:styleId="BodyText3Char">
    <w:name w:val="Body Text 3 Char"/>
    <w:link w:val="BodyText3"/>
    <w:semiHidden/>
    <w:rsid w:val="001E406A"/>
    <w:rPr>
      <w:rFonts w:ascii="Times New Roman" w:eastAsia="Times New Roman" w:hAnsi="Times New Roman" w:cs="Times New Roman"/>
      <w:sz w:val="16"/>
      <w:szCs w:val="16"/>
      <w:lang w:val="en-CA"/>
    </w:rPr>
  </w:style>
  <w:style w:type="paragraph" w:styleId="BodyTextFirstIndent">
    <w:name w:val="Body Text First Indent"/>
    <w:basedOn w:val="BodyText"/>
    <w:link w:val="BodyTextFirstIndentChar"/>
    <w:semiHidden/>
    <w:rsid w:val="001E406A"/>
    <w:pPr>
      <w:spacing w:before="0" w:after="120"/>
      <w:ind w:firstLine="210"/>
    </w:pPr>
  </w:style>
  <w:style w:type="character" w:customStyle="1" w:styleId="BodyTextFirstIndentChar">
    <w:name w:val="Body Text First Indent Char"/>
    <w:link w:val="BodyTextFirstIndent"/>
    <w:semiHidden/>
    <w:rsid w:val="001E406A"/>
    <w:rPr>
      <w:rFonts w:ascii="Times New Roman" w:eastAsia="Times New Roman" w:hAnsi="Times New Roman" w:cs="Times New Roman"/>
      <w:sz w:val="24"/>
      <w:szCs w:val="24"/>
      <w:lang w:val="en-CA"/>
    </w:rPr>
  </w:style>
  <w:style w:type="paragraph" w:styleId="BodyTextIndent">
    <w:name w:val="Body Text Indent"/>
    <w:basedOn w:val="Normal"/>
    <w:link w:val="BodyTextIndentChar"/>
    <w:semiHidden/>
    <w:rsid w:val="001E406A"/>
    <w:pPr>
      <w:spacing w:after="120"/>
      <w:ind w:left="283"/>
    </w:pPr>
  </w:style>
  <w:style w:type="character" w:customStyle="1" w:styleId="BodyTextIndentChar">
    <w:name w:val="Body Text Indent Char"/>
    <w:link w:val="BodyTextIndent"/>
    <w:semiHidden/>
    <w:rsid w:val="001E406A"/>
    <w:rPr>
      <w:rFonts w:ascii="Times New Roman" w:eastAsia="Times New Roman" w:hAnsi="Times New Roman" w:cs="Times New Roman"/>
      <w:sz w:val="24"/>
      <w:szCs w:val="24"/>
      <w:lang w:val="en-CA"/>
    </w:rPr>
  </w:style>
  <w:style w:type="paragraph" w:styleId="BodyTextFirstIndent2">
    <w:name w:val="Body Text First Indent 2"/>
    <w:basedOn w:val="BodyTextIndent"/>
    <w:link w:val="BodyTextFirstIndent2Char"/>
    <w:semiHidden/>
    <w:rsid w:val="001E406A"/>
    <w:pPr>
      <w:ind w:firstLine="210"/>
    </w:pPr>
  </w:style>
  <w:style w:type="character" w:customStyle="1" w:styleId="BodyTextFirstIndent2Char">
    <w:name w:val="Body Text First Indent 2 Char"/>
    <w:link w:val="BodyTextFirstIndent2"/>
    <w:semiHidden/>
    <w:rsid w:val="001E406A"/>
    <w:rPr>
      <w:rFonts w:ascii="Times New Roman" w:eastAsia="Times New Roman" w:hAnsi="Times New Roman" w:cs="Times New Roman"/>
      <w:sz w:val="24"/>
      <w:szCs w:val="24"/>
      <w:lang w:val="en-CA"/>
    </w:rPr>
  </w:style>
  <w:style w:type="paragraph" w:styleId="BodyTextIndent2">
    <w:name w:val="Body Text Indent 2"/>
    <w:basedOn w:val="Normal"/>
    <w:link w:val="BodyTextIndent2Char"/>
    <w:semiHidden/>
    <w:rsid w:val="001E406A"/>
    <w:pPr>
      <w:spacing w:after="120" w:line="480" w:lineRule="auto"/>
      <w:ind w:left="283"/>
    </w:pPr>
  </w:style>
  <w:style w:type="character" w:customStyle="1" w:styleId="BodyTextIndent2Char">
    <w:name w:val="Body Text Indent 2 Char"/>
    <w:link w:val="BodyTextIndent2"/>
    <w:semiHidden/>
    <w:rsid w:val="001E406A"/>
    <w:rPr>
      <w:rFonts w:ascii="Times New Roman" w:eastAsia="Times New Roman" w:hAnsi="Times New Roman" w:cs="Times New Roman"/>
      <w:sz w:val="24"/>
      <w:szCs w:val="24"/>
      <w:lang w:val="en-CA"/>
    </w:rPr>
  </w:style>
  <w:style w:type="paragraph" w:styleId="BodyTextIndent3">
    <w:name w:val="Body Text Indent 3"/>
    <w:basedOn w:val="Normal"/>
    <w:link w:val="BodyTextIndent3Char"/>
    <w:semiHidden/>
    <w:rsid w:val="001E406A"/>
    <w:pPr>
      <w:spacing w:after="120"/>
      <w:ind w:left="283"/>
    </w:pPr>
    <w:rPr>
      <w:sz w:val="16"/>
      <w:szCs w:val="16"/>
    </w:rPr>
  </w:style>
  <w:style w:type="character" w:customStyle="1" w:styleId="BodyTextIndent3Char">
    <w:name w:val="Body Text Indent 3 Char"/>
    <w:link w:val="BodyTextIndent3"/>
    <w:semiHidden/>
    <w:rsid w:val="001E406A"/>
    <w:rPr>
      <w:rFonts w:ascii="Times New Roman" w:eastAsia="Times New Roman" w:hAnsi="Times New Roman" w:cs="Times New Roman"/>
      <w:sz w:val="16"/>
      <w:szCs w:val="16"/>
      <w:lang w:val="en-CA"/>
    </w:rPr>
  </w:style>
  <w:style w:type="paragraph" w:customStyle="1" w:styleId="BulletBody">
    <w:name w:val="Bullet Body"/>
    <w:basedOn w:val="BodyText"/>
    <w:qFormat/>
    <w:rsid w:val="00CB3E26"/>
    <w:pPr>
      <w:numPr>
        <w:numId w:val="1"/>
      </w:numPr>
      <w:tabs>
        <w:tab w:val="clear" w:pos="720"/>
      </w:tabs>
    </w:pPr>
  </w:style>
  <w:style w:type="paragraph" w:customStyle="1" w:styleId="BulletBodySpecial">
    <w:name w:val="Bullet Body Special"/>
    <w:basedOn w:val="Normal"/>
    <w:qFormat/>
    <w:rsid w:val="00CB3E26"/>
    <w:pPr>
      <w:numPr>
        <w:numId w:val="2"/>
      </w:numPr>
      <w:tabs>
        <w:tab w:val="clear" w:pos="720"/>
      </w:tabs>
      <w:spacing w:before="240"/>
    </w:pPr>
  </w:style>
  <w:style w:type="paragraph" w:customStyle="1" w:styleId="Citation">
    <w:name w:val="Citation"/>
    <w:basedOn w:val="Normal"/>
    <w:qFormat/>
    <w:rsid w:val="0071211C"/>
    <w:pPr>
      <w:keepLines/>
      <w:spacing w:before="240"/>
      <w:ind w:left="1440" w:right="720"/>
    </w:pPr>
  </w:style>
  <w:style w:type="paragraph" w:styleId="Closing">
    <w:name w:val="Closing"/>
    <w:basedOn w:val="Normal"/>
    <w:link w:val="ClosingChar"/>
    <w:semiHidden/>
    <w:rsid w:val="00881437"/>
    <w:pPr>
      <w:ind w:left="4320"/>
    </w:pPr>
    <w:rPr>
      <w:szCs w:val="24"/>
    </w:rPr>
  </w:style>
  <w:style w:type="character" w:customStyle="1" w:styleId="ClosingChar">
    <w:name w:val="Closing Char"/>
    <w:link w:val="Closing"/>
    <w:semiHidden/>
    <w:rsid w:val="001E406A"/>
    <w:rPr>
      <w:sz w:val="24"/>
      <w:szCs w:val="24"/>
      <w:lang w:val="en-CA"/>
    </w:rPr>
  </w:style>
  <w:style w:type="character" w:customStyle="1" w:styleId="CommentHidden">
    <w:name w:val="Comment (Hidden)"/>
    <w:rsid w:val="00F03052"/>
    <w:rPr>
      <w:rFonts w:ascii="Arial" w:hAnsi="Arial"/>
      <w:caps/>
      <w:vanish/>
      <w:color w:val="C00000"/>
      <w:sz w:val="18"/>
      <w:szCs w:val="18"/>
    </w:rPr>
  </w:style>
  <w:style w:type="paragraph" w:customStyle="1" w:styleId="HeadingTitle1">
    <w:name w:val="Heading Title 1"/>
    <w:basedOn w:val="Normal"/>
    <w:next w:val="BodyText"/>
    <w:qFormat/>
    <w:rsid w:val="00B2338A"/>
    <w:pPr>
      <w:keepNext/>
      <w:keepLines/>
      <w:spacing w:before="240"/>
      <w:jc w:val="center"/>
    </w:pPr>
    <w:rPr>
      <w:rFonts w:ascii="Times New Roman Bold" w:hAnsi="Times New Roman Bold"/>
      <w:b/>
      <w:sz w:val="27"/>
    </w:rPr>
  </w:style>
  <w:style w:type="paragraph" w:styleId="E-mailSignature">
    <w:name w:val="E-mail Signature"/>
    <w:basedOn w:val="Normal"/>
    <w:link w:val="E-mailSignatureChar"/>
    <w:semiHidden/>
    <w:rsid w:val="001E406A"/>
  </w:style>
  <w:style w:type="character" w:customStyle="1" w:styleId="E-mailSignatureChar">
    <w:name w:val="E-mail Signature Char"/>
    <w:link w:val="E-mailSignature"/>
    <w:semiHidden/>
    <w:rsid w:val="001E406A"/>
    <w:rPr>
      <w:rFonts w:ascii="Times New Roman" w:eastAsia="Times New Roman" w:hAnsi="Times New Roman" w:cs="Times New Roman"/>
      <w:sz w:val="24"/>
      <w:szCs w:val="24"/>
      <w:lang w:val="en-CA"/>
    </w:rPr>
  </w:style>
  <w:style w:type="character" w:styleId="Emphasis">
    <w:name w:val="Emphasis"/>
    <w:semiHidden/>
    <w:rsid w:val="001E406A"/>
    <w:rPr>
      <w:b/>
      <w:i/>
      <w:iCs/>
    </w:rPr>
  </w:style>
  <w:style w:type="character" w:styleId="EndnoteReference">
    <w:name w:val="endnote reference"/>
    <w:semiHidden/>
    <w:rsid w:val="001E406A"/>
    <w:rPr>
      <w:vertAlign w:val="superscript"/>
    </w:rPr>
  </w:style>
  <w:style w:type="paragraph" w:styleId="EndnoteText">
    <w:name w:val="endnote text"/>
    <w:basedOn w:val="Normal"/>
    <w:link w:val="EndnoteTextChar"/>
    <w:semiHidden/>
    <w:rsid w:val="001E406A"/>
  </w:style>
  <w:style w:type="character" w:customStyle="1" w:styleId="EndnoteTextChar">
    <w:name w:val="Endnote Text Char"/>
    <w:link w:val="EndnoteText"/>
    <w:semiHidden/>
    <w:rsid w:val="001E406A"/>
    <w:rPr>
      <w:rFonts w:ascii="Times New Roman" w:eastAsia="Times New Roman" w:hAnsi="Times New Roman" w:cs="Times New Roman"/>
      <w:sz w:val="20"/>
      <w:szCs w:val="20"/>
      <w:lang w:val="en-CA"/>
    </w:rPr>
  </w:style>
  <w:style w:type="paragraph" w:styleId="EnvelopeAddress">
    <w:name w:val="envelope address"/>
    <w:basedOn w:val="Normal"/>
    <w:semiHidden/>
    <w:rsid w:val="001E406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1E406A"/>
    <w:rPr>
      <w:rFonts w:ascii="Arial" w:hAnsi="Arial" w:cs="Arial"/>
    </w:rPr>
  </w:style>
  <w:style w:type="character" w:styleId="FollowedHyperlink">
    <w:name w:val="FollowedHyperlink"/>
    <w:semiHidden/>
    <w:rsid w:val="001E406A"/>
    <w:rPr>
      <w:color w:val="800080"/>
      <w:u w:val="single"/>
    </w:rPr>
  </w:style>
  <w:style w:type="paragraph" w:styleId="Footer">
    <w:name w:val="footer"/>
    <w:basedOn w:val="Normal"/>
    <w:link w:val="FooterChar"/>
    <w:rsid w:val="00715524"/>
    <w:pPr>
      <w:tabs>
        <w:tab w:val="center" w:pos="4680"/>
        <w:tab w:val="right" w:pos="9360"/>
      </w:tabs>
    </w:pPr>
    <w:rPr>
      <w:rFonts w:ascii="Arial" w:hAnsi="Arial"/>
      <w:sz w:val="16"/>
      <w:szCs w:val="24"/>
    </w:rPr>
  </w:style>
  <w:style w:type="character" w:customStyle="1" w:styleId="FooterChar">
    <w:name w:val="Footer Char"/>
    <w:link w:val="Footer"/>
    <w:rsid w:val="00715524"/>
    <w:rPr>
      <w:rFonts w:ascii="Arial" w:hAnsi="Arial"/>
      <w:sz w:val="16"/>
      <w:szCs w:val="24"/>
      <w:lang w:val="en-CA"/>
    </w:rPr>
  </w:style>
  <w:style w:type="paragraph" w:styleId="Header">
    <w:name w:val="header"/>
    <w:basedOn w:val="Normal"/>
    <w:link w:val="HeaderChar"/>
    <w:rsid w:val="00881437"/>
    <w:pPr>
      <w:tabs>
        <w:tab w:val="center" w:pos="4680"/>
        <w:tab w:val="right" w:pos="9360"/>
      </w:tabs>
    </w:pPr>
    <w:rPr>
      <w:szCs w:val="24"/>
    </w:rPr>
  </w:style>
  <w:style w:type="character" w:customStyle="1" w:styleId="HeaderChar">
    <w:name w:val="Header Char"/>
    <w:link w:val="Header"/>
    <w:rsid w:val="001E406A"/>
    <w:rPr>
      <w:sz w:val="24"/>
      <w:szCs w:val="24"/>
      <w:lang w:val="en-CA"/>
    </w:rPr>
  </w:style>
  <w:style w:type="character" w:customStyle="1" w:styleId="Heading1Char">
    <w:name w:val="Heading 1 Char"/>
    <w:link w:val="Heading1"/>
    <w:rsid w:val="0070754E"/>
    <w:rPr>
      <w:rFonts w:cs="Arial"/>
      <w:bCs/>
      <w:sz w:val="24"/>
      <w:lang w:val="en-CA"/>
    </w:rPr>
  </w:style>
  <w:style w:type="character" w:customStyle="1" w:styleId="Heading2Char">
    <w:name w:val="Heading 2 Char"/>
    <w:link w:val="Heading2"/>
    <w:rsid w:val="0070754E"/>
    <w:rPr>
      <w:rFonts w:cs="Arial"/>
      <w:bCs/>
      <w:iCs/>
      <w:sz w:val="24"/>
      <w:lang w:val="en-CA"/>
    </w:rPr>
  </w:style>
  <w:style w:type="character" w:customStyle="1" w:styleId="Heading3Char">
    <w:name w:val="Heading 3 Char"/>
    <w:link w:val="Heading3"/>
    <w:rsid w:val="0070754E"/>
    <w:rPr>
      <w:rFonts w:cs="Arial"/>
      <w:bCs/>
      <w:sz w:val="24"/>
      <w:lang w:val="en-CA"/>
    </w:rPr>
  </w:style>
  <w:style w:type="character" w:customStyle="1" w:styleId="Heading4Char">
    <w:name w:val="Heading 4 Char"/>
    <w:link w:val="Heading4"/>
    <w:rsid w:val="0070754E"/>
    <w:rPr>
      <w:bCs/>
      <w:sz w:val="24"/>
      <w:lang w:val="en-CA"/>
    </w:rPr>
  </w:style>
  <w:style w:type="character" w:customStyle="1" w:styleId="Heading5Char">
    <w:name w:val="Heading 5 Char"/>
    <w:link w:val="Heading5"/>
    <w:rsid w:val="0070754E"/>
    <w:rPr>
      <w:bCs/>
      <w:iCs/>
      <w:sz w:val="24"/>
      <w:lang w:val="en-CA"/>
    </w:rPr>
  </w:style>
  <w:style w:type="character" w:customStyle="1" w:styleId="Heading6Char">
    <w:name w:val="Heading 6 Char"/>
    <w:link w:val="Heading6"/>
    <w:rsid w:val="0070754E"/>
    <w:rPr>
      <w:bCs/>
      <w:sz w:val="24"/>
      <w:lang w:val="en-CA"/>
    </w:rPr>
  </w:style>
  <w:style w:type="character" w:customStyle="1" w:styleId="Heading7Char">
    <w:name w:val="Heading 7 Char"/>
    <w:link w:val="Heading7"/>
    <w:rsid w:val="0070754E"/>
    <w:rPr>
      <w:sz w:val="24"/>
      <w:lang w:val="en-CA"/>
    </w:rPr>
  </w:style>
  <w:style w:type="character" w:customStyle="1" w:styleId="Heading8Char">
    <w:name w:val="Heading 8 Char"/>
    <w:link w:val="Heading8"/>
    <w:rsid w:val="0070754E"/>
    <w:rPr>
      <w:iCs/>
      <w:sz w:val="24"/>
      <w:lang w:val="en-CA"/>
    </w:rPr>
  </w:style>
  <w:style w:type="character" w:customStyle="1" w:styleId="Heading9Char">
    <w:name w:val="Heading 9 Char"/>
    <w:link w:val="Heading9"/>
    <w:rsid w:val="00D251AA"/>
    <w:rPr>
      <w:rFonts w:cs="Arial"/>
      <w:b/>
      <w:caps/>
      <w:sz w:val="24"/>
      <w:szCs w:val="22"/>
      <w:lang w:val="en-CA"/>
    </w:rPr>
  </w:style>
  <w:style w:type="paragraph" w:customStyle="1" w:styleId="HeadingTitle2">
    <w:name w:val="Heading Title 2"/>
    <w:basedOn w:val="Normal"/>
    <w:next w:val="BodyText"/>
    <w:qFormat/>
    <w:rsid w:val="000B6625"/>
    <w:pPr>
      <w:keepNext/>
      <w:keepLines/>
      <w:spacing w:before="240"/>
      <w:jc w:val="center"/>
    </w:pPr>
    <w:rPr>
      <w:rFonts w:ascii="Times New Roman Bold" w:hAnsi="Times New Roman Bold"/>
      <w:b/>
    </w:rPr>
  </w:style>
  <w:style w:type="paragraph" w:customStyle="1" w:styleId="HeadingTitle3">
    <w:name w:val="Heading Title 3"/>
    <w:basedOn w:val="Normal"/>
    <w:next w:val="BodyText"/>
    <w:qFormat/>
    <w:rsid w:val="000B6625"/>
    <w:pPr>
      <w:keepNext/>
      <w:keepLines/>
      <w:spacing w:before="240"/>
    </w:pPr>
    <w:rPr>
      <w:rFonts w:ascii="Times New Roman Bold" w:hAnsi="Times New Roman Bold"/>
      <w:b/>
    </w:rPr>
  </w:style>
  <w:style w:type="paragraph" w:customStyle="1" w:styleId="HeadingTitle4">
    <w:name w:val="Heading Title 4"/>
    <w:basedOn w:val="Normal"/>
    <w:next w:val="BodyText"/>
    <w:qFormat/>
    <w:rsid w:val="00F5303B"/>
    <w:pPr>
      <w:keepNext/>
      <w:keepLines/>
      <w:spacing w:before="240"/>
    </w:pPr>
    <w:rPr>
      <w:rFonts w:ascii="Times New Roman Bold" w:hAnsi="Times New Roman Bold"/>
      <w:b/>
      <w:u w:val="single"/>
    </w:rPr>
  </w:style>
  <w:style w:type="paragraph" w:customStyle="1" w:styleId="HeadingTitle5">
    <w:name w:val="Heading Title 5"/>
    <w:basedOn w:val="Normal"/>
    <w:next w:val="BodyText"/>
    <w:qFormat/>
    <w:rsid w:val="008207E4"/>
    <w:pPr>
      <w:keepNext/>
      <w:keepLines/>
      <w:spacing w:before="240"/>
    </w:pPr>
    <w:rPr>
      <w:i/>
    </w:rPr>
  </w:style>
  <w:style w:type="paragraph" w:customStyle="1" w:styleId="Quote1">
    <w:name w:val="Quote 1"/>
    <w:basedOn w:val="Normal"/>
    <w:qFormat/>
    <w:rsid w:val="0071211C"/>
    <w:pPr>
      <w:spacing w:before="240"/>
      <w:ind w:left="720" w:right="720"/>
    </w:pPr>
    <w:rPr>
      <w:sz w:val="22"/>
      <w:szCs w:val="18"/>
    </w:rPr>
  </w:style>
  <w:style w:type="paragraph" w:customStyle="1" w:styleId="Quote2">
    <w:name w:val="Quote 2"/>
    <w:basedOn w:val="Quote1"/>
    <w:qFormat/>
    <w:rsid w:val="001A1593"/>
    <w:pPr>
      <w:ind w:left="1440" w:right="1440"/>
    </w:pPr>
  </w:style>
  <w:style w:type="character" w:styleId="HTMLAcronym">
    <w:name w:val="HTML Acronym"/>
    <w:basedOn w:val="DefaultParagraphFont"/>
    <w:semiHidden/>
    <w:rsid w:val="001E406A"/>
  </w:style>
  <w:style w:type="paragraph" w:styleId="HTMLAddress">
    <w:name w:val="HTML Address"/>
    <w:basedOn w:val="Normal"/>
    <w:link w:val="HTMLAddressChar"/>
    <w:semiHidden/>
    <w:rsid w:val="001E406A"/>
    <w:rPr>
      <w:i/>
      <w:iCs/>
    </w:rPr>
  </w:style>
  <w:style w:type="character" w:customStyle="1" w:styleId="HTMLAddressChar">
    <w:name w:val="HTML Address Char"/>
    <w:link w:val="HTMLAddress"/>
    <w:semiHidden/>
    <w:rsid w:val="001E406A"/>
    <w:rPr>
      <w:rFonts w:ascii="Times New Roman" w:eastAsia="Times New Roman" w:hAnsi="Times New Roman" w:cs="Times New Roman"/>
      <w:i/>
      <w:iCs/>
      <w:sz w:val="24"/>
      <w:szCs w:val="24"/>
      <w:lang w:val="en-CA"/>
    </w:rPr>
  </w:style>
  <w:style w:type="character" w:styleId="HTMLCite">
    <w:name w:val="HTML Cite"/>
    <w:semiHidden/>
    <w:rsid w:val="001E406A"/>
    <w:rPr>
      <w:i/>
      <w:iCs/>
    </w:rPr>
  </w:style>
  <w:style w:type="character" w:styleId="HTMLCode">
    <w:name w:val="HTML Code"/>
    <w:semiHidden/>
    <w:rsid w:val="001E406A"/>
    <w:rPr>
      <w:rFonts w:ascii="Courier New" w:hAnsi="Courier New" w:cs="Courier New"/>
      <w:sz w:val="20"/>
      <w:szCs w:val="20"/>
    </w:rPr>
  </w:style>
  <w:style w:type="character" w:styleId="HTMLDefinition">
    <w:name w:val="HTML Definition"/>
    <w:semiHidden/>
    <w:rsid w:val="001E406A"/>
    <w:rPr>
      <w:i/>
      <w:iCs/>
    </w:rPr>
  </w:style>
  <w:style w:type="character" w:styleId="HTMLKeyboard">
    <w:name w:val="HTML Keyboard"/>
    <w:semiHidden/>
    <w:rsid w:val="001E406A"/>
    <w:rPr>
      <w:rFonts w:ascii="Courier New" w:hAnsi="Courier New" w:cs="Courier New"/>
      <w:sz w:val="20"/>
      <w:szCs w:val="20"/>
    </w:rPr>
  </w:style>
  <w:style w:type="paragraph" w:styleId="HTMLPreformatted">
    <w:name w:val="HTML Preformatted"/>
    <w:basedOn w:val="Normal"/>
    <w:link w:val="HTMLPreformattedChar"/>
    <w:semiHidden/>
    <w:rsid w:val="001E406A"/>
    <w:rPr>
      <w:rFonts w:ascii="Courier New" w:hAnsi="Courier New" w:cs="Courier New"/>
    </w:rPr>
  </w:style>
  <w:style w:type="character" w:customStyle="1" w:styleId="HTMLPreformattedChar">
    <w:name w:val="HTML Preformatted Char"/>
    <w:link w:val="HTMLPreformatted"/>
    <w:semiHidden/>
    <w:rsid w:val="001E406A"/>
    <w:rPr>
      <w:rFonts w:ascii="Courier New" w:eastAsia="Times New Roman" w:hAnsi="Courier New" w:cs="Courier New"/>
      <w:sz w:val="20"/>
      <w:szCs w:val="20"/>
      <w:lang w:val="en-CA"/>
    </w:rPr>
  </w:style>
  <w:style w:type="character" w:styleId="HTMLSample">
    <w:name w:val="HTML Sample"/>
    <w:semiHidden/>
    <w:rsid w:val="001E406A"/>
    <w:rPr>
      <w:rFonts w:ascii="Courier New" w:hAnsi="Courier New" w:cs="Courier New"/>
    </w:rPr>
  </w:style>
  <w:style w:type="character" w:styleId="HTMLTypewriter">
    <w:name w:val="HTML Typewriter"/>
    <w:semiHidden/>
    <w:rsid w:val="001E406A"/>
    <w:rPr>
      <w:rFonts w:ascii="Courier New" w:hAnsi="Courier New" w:cs="Courier New"/>
      <w:sz w:val="20"/>
      <w:szCs w:val="20"/>
    </w:rPr>
  </w:style>
  <w:style w:type="character" w:styleId="HTMLVariable">
    <w:name w:val="HTML Variable"/>
    <w:semiHidden/>
    <w:rsid w:val="001E406A"/>
    <w:rPr>
      <w:i/>
      <w:iCs/>
    </w:rPr>
  </w:style>
  <w:style w:type="character" w:styleId="Hyperlink">
    <w:name w:val="Hyperlink"/>
    <w:semiHidden/>
    <w:rsid w:val="001E406A"/>
    <w:rPr>
      <w:color w:val="0000FF"/>
      <w:u w:val="single"/>
    </w:rPr>
  </w:style>
  <w:style w:type="paragraph" w:customStyle="1" w:styleId="InsideAddress">
    <w:name w:val="Inside Address"/>
    <w:basedOn w:val="Normal"/>
    <w:next w:val="Attention"/>
    <w:semiHidden/>
    <w:rsid w:val="00881437"/>
    <w:pPr>
      <w:spacing w:before="240"/>
    </w:pPr>
    <w:rPr>
      <w:szCs w:val="24"/>
    </w:rPr>
  </w:style>
  <w:style w:type="character" w:styleId="LineNumber">
    <w:name w:val="line number"/>
    <w:basedOn w:val="DefaultParagraphFont"/>
    <w:semiHidden/>
    <w:rsid w:val="001E406A"/>
  </w:style>
  <w:style w:type="paragraph" w:styleId="List">
    <w:name w:val="List"/>
    <w:basedOn w:val="Normal"/>
    <w:semiHidden/>
    <w:rsid w:val="001E406A"/>
    <w:pPr>
      <w:ind w:left="283" w:hanging="283"/>
    </w:pPr>
  </w:style>
  <w:style w:type="paragraph" w:styleId="List2">
    <w:name w:val="List 2"/>
    <w:basedOn w:val="Normal"/>
    <w:semiHidden/>
    <w:rsid w:val="001E406A"/>
    <w:pPr>
      <w:ind w:left="566" w:hanging="283"/>
    </w:pPr>
  </w:style>
  <w:style w:type="paragraph" w:styleId="List3">
    <w:name w:val="List 3"/>
    <w:basedOn w:val="Normal"/>
    <w:semiHidden/>
    <w:rsid w:val="001E406A"/>
    <w:pPr>
      <w:ind w:left="849" w:hanging="283"/>
    </w:pPr>
  </w:style>
  <w:style w:type="paragraph" w:styleId="List4">
    <w:name w:val="List 4"/>
    <w:basedOn w:val="Normal"/>
    <w:semiHidden/>
    <w:rsid w:val="001E406A"/>
    <w:pPr>
      <w:ind w:left="1132" w:hanging="283"/>
    </w:pPr>
  </w:style>
  <w:style w:type="paragraph" w:styleId="List5">
    <w:name w:val="List 5"/>
    <w:basedOn w:val="Normal"/>
    <w:semiHidden/>
    <w:rsid w:val="001E406A"/>
    <w:pPr>
      <w:ind w:left="1415" w:hanging="283"/>
    </w:pPr>
  </w:style>
  <w:style w:type="paragraph" w:styleId="ListBullet">
    <w:name w:val="List Bullet"/>
    <w:basedOn w:val="Normal"/>
    <w:semiHidden/>
    <w:rsid w:val="001E406A"/>
    <w:pPr>
      <w:numPr>
        <w:numId w:val="13"/>
      </w:numPr>
    </w:pPr>
  </w:style>
  <w:style w:type="paragraph" w:styleId="ListBullet2">
    <w:name w:val="List Bullet 2"/>
    <w:basedOn w:val="Normal"/>
    <w:semiHidden/>
    <w:rsid w:val="001E406A"/>
    <w:pPr>
      <w:numPr>
        <w:numId w:val="15"/>
      </w:numPr>
    </w:pPr>
  </w:style>
  <w:style w:type="paragraph" w:styleId="ListBullet3">
    <w:name w:val="List Bullet 3"/>
    <w:basedOn w:val="Normal"/>
    <w:semiHidden/>
    <w:rsid w:val="001E406A"/>
    <w:pPr>
      <w:numPr>
        <w:numId w:val="17"/>
      </w:numPr>
    </w:pPr>
  </w:style>
  <w:style w:type="paragraph" w:styleId="ListBullet4">
    <w:name w:val="List Bullet 4"/>
    <w:basedOn w:val="Normal"/>
    <w:semiHidden/>
    <w:rsid w:val="001E406A"/>
    <w:pPr>
      <w:numPr>
        <w:numId w:val="19"/>
      </w:numPr>
    </w:pPr>
  </w:style>
  <w:style w:type="paragraph" w:styleId="ListBullet5">
    <w:name w:val="List Bullet 5"/>
    <w:basedOn w:val="Normal"/>
    <w:semiHidden/>
    <w:rsid w:val="001E406A"/>
    <w:pPr>
      <w:numPr>
        <w:numId w:val="21"/>
      </w:numPr>
    </w:pPr>
  </w:style>
  <w:style w:type="paragraph" w:styleId="ListContinue">
    <w:name w:val="List Continue"/>
    <w:basedOn w:val="Normal"/>
    <w:semiHidden/>
    <w:rsid w:val="001E406A"/>
    <w:pPr>
      <w:spacing w:after="120"/>
      <w:ind w:left="283"/>
    </w:pPr>
  </w:style>
  <w:style w:type="paragraph" w:styleId="ListContinue2">
    <w:name w:val="List Continue 2"/>
    <w:basedOn w:val="Normal"/>
    <w:semiHidden/>
    <w:rsid w:val="001E406A"/>
    <w:pPr>
      <w:spacing w:after="120"/>
      <w:ind w:left="566"/>
    </w:pPr>
  </w:style>
  <w:style w:type="paragraph" w:styleId="ListContinue3">
    <w:name w:val="List Continue 3"/>
    <w:basedOn w:val="Normal"/>
    <w:semiHidden/>
    <w:rsid w:val="001E406A"/>
    <w:pPr>
      <w:spacing w:after="120"/>
      <w:ind w:left="849"/>
    </w:pPr>
  </w:style>
  <w:style w:type="paragraph" w:styleId="ListContinue4">
    <w:name w:val="List Continue 4"/>
    <w:basedOn w:val="Normal"/>
    <w:semiHidden/>
    <w:rsid w:val="001E406A"/>
    <w:pPr>
      <w:spacing w:after="120"/>
      <w:ind w:left="1132"/>
    </w:pPr>
  </w:style>
  <w:style w:type="paragraph" w:styleId="ListContinue5">
    <w:name w:val="List Continue 5"/>
    <w:basedOn w:val="Normal"/>
    <w:semiHidden/>
    <w:rsid w:val="001E406A"/>
    <w:pPr>
      <w:spacing w:after="120"/>
      <w:ind w:left="1415"/>
    </w:pPr>
  </w:style>
  <w:style w:type="paragraph" w:styleId="ListNumber">
    <w:name w:val="List Number"/>
    <w:basedOn w:val="Normal"/>
    <w:semiHidden/>
    <w:rsid w:val="001E406A"/>
    <w:pPr>
      <w:numPr>
        <w:numId w:val="23"/>
      </w:numPr>
    </w:pPr>
  </w:style>
  <w:style w:type="paragraph" w:styleId="ListNumber2">
    <w:name w:val="List Number 2"/>
    <w:basedOn w:val="Normal"/>
    <w:semiHidden/>
    <w:rsid w:val="001E406A"/>
    <w:pPr>
      <w:numPr>
        <w:numId w:val="25"/>
      </w:numPr>
    </w:pPr>
  </w:style>
  <w:style w:type="paragraph" w:styleId="ListNumber3">
    <w:name w:val="List Number 3"/>
    <w:basedOn w:val="Normal"/>
    <w:semiHidden/>
    <w:rsid w:val="001E406A"/>
    <w:pPr>
      <w:numPr>
        <w:numId w:val="27"/>
      </w:numPr>
    </w:pPr>
  </w:style>
  <w:style w:type="paragraph" w:styleId="ListNumber4">
    <w:name w:val="List Number 4"/>
    <w:basedOn w:val="Normal"/>
    <w:semiHidden/>
    <w:rsid w:val="001E406A"/>
    <w:pPr>
      <w:numPr>
        <w:numId w:val="29"/>
      </w:numPr>
    </w:pPr>
  </w:style>
  <w:style w:type="paragraph" w:styleId="ListNumber5">
    <w:name w:val="List Number 5"/>
    <w:basedOn w:val="Normal"/>
    <w:semiHidden/>
    <w:rsid w:val="001E406A"/>
    <w:pPr>
      <w:numPr>
        <w:numId w:val="31"/>
      </w:numPr>
    </w:pPr>
  </w:style>
  <w:style w:type="paragraph" w:styleId="MessageHeader">
    <w:name w:val="Message Header"/>
    <w:basedOn w:val="Normal"/>
    <w:link w:val="MessageHeaderChar"/>
    <w:semiHidden/>
    <w:rsid w:val="001E4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semiHidden/>
    <w:rsid w:val="001E406A"/>
    <w:rPr>
      <w:rFonts w:ascii="Arial" w:eastAsia="Times New Roman" w:hAnsi="Arial" w:cs="Arial"/>
      <w:sz w:val="24"/>
      <w:szCs w:val="24"/>
      <w:shd w:val="pct20" w:color="auto" w:fill="auto"/>
      <w:lang w:val="en-CA"/>
    </w:rPr>
  </w:style>
  <w:style w:type="paragraph" w:styleId="NormalWeb">
    <w:name w:val="Normal (Web)"/>
    <w:basedOn w:val="Normal"/>
    <w:semiHidden/>
    <w:rsid w:val="001E406A"/>
  </w:style>
  <w:style w:type="paragraph" w:styleId="NormalIndent">
    <w:name w:val="Normal Indent"/>
    <w:basedOn w:val="Normal"/>
    <w:semiHidden/>
    <w:rsid w:val="001E406A"/>
    <w:pPr>
      <w:ind w:left="720"/>
    </w:pPr>
  </w:style>
  <w:style w:type="paragraph" w:styleId="NoteHeading">
    <w:name w:val="Note Heading"/>
    <w:basedOn w:val="Normal"/>
    <w:next w:val="Normal"/>
    <w:link w:val="NoteHeadingChar"/>
    <w:semiHidden/>
    <w:rsid w:val="001E406A"/>
  </w:style>
  <w:style w:type="character" w:customStyle="1" w:styleId="NoteHeadingChar">
    <w:name w:val="Note Heading Char"/>
    <w:link w:val="NoteHeading"/>
    <w:semiHidden/>
    <w:rsid w:val="001E406A"/>
    <w:rPr>
      <w:rFonts w:ascii="Times New Roman" w:eastAsia="Times New Roman" w:hAnsi="Times New Roman" w:cs="Times New Roman"/>
      <w:sz w:val="24"/>
      <w:szCs w:val="24"/>
      <w:lang w:val="en-CA"/>
    </w:rPr>
  </w:style>
  <w:style w:type="character" w:styleId="PageNumber">
    <w:name w:val="page number"/>
    <w:basedOn w:val="DefaultParagraphFont"/>
    <w:semiHidden/>
    <w:rsid w:val="001E406A"/>
  </w:style>
  <w:style w:type="paragraph" w:styleId="PlainText">
    <w:name w:val="Plain Text"/>
    <w:basedOn w:val="Normal"/>
    <w:link w:val="PlainTextChar"/>
    <w:semiHidden/>
    <w:rsid w:val="001E406A"/>
    <w:rPr>
      <w:rFonts w:ascii="Courier New" w:hAnsi="Courier New" w:cs="Courier New"/>
    </w:rPr>
  </w:style>
  <w:style w:type="character" w:customStyle="1" w:styleId="PlainTextChar">
    <w:name w:val="Plain Text Char"/>
    <w:link w:val="PlainText"/>
    <w:semiHidden/>
    <w:rsid w:val="001E406A"/>
    <w:rPr>
      <w:rFonts w:ascii="Courier New" w:eastAsia="Times New Roman" w:hAnsi="Courier New" w:cs="Courier New"/>
      <w:sz w:val="20"/>
      <w:szCs w:val="20"/>
      <w:lang w:val="en-CA"/>
    </w:rPr>
  </w:style>
  <w:style w:type="paragraph" w:styleId="TableofAuthorities">
    <w:name w:val="table of authorities"/>
    <w:basedOn w:val="Normal"/>
    <w:semiHidden/>
    <w:rsid w:val="00881437"/>
    <w:pPr>
      <w:keepLines/>
      <w:numPr>
        <w:numId w:val="35"/>
      </w:numPr>
      <w:tabs>
        <w:tab w:val="right" w:pos="9360"/>
      </w:tabs>
      <w:spacing w:before="240"/>
      <w:ind w:right="1440"/>
    </w:pPr>
    <w:rPr>
      <w:szCs w:val="24"/>
    </w:rPr>
  </w:style>
  <w:style w:type="paragraph" w:styleId="TableofFigures">
    <w:name w:val="table of figures"/>
    <w:basedOn w:val="Normal"/>
    <w:semiHidden/>
    <w:rsid w:val="00881437"/>
    <w:pPr>
      <w:keepLines/>
      <w:ind w:left="720" w:hanging="720"/>
    </w:pPr>
    <w:rPr>
      <w:szCs w:val="24"/>
    </w:rPr>
  </w:style>
  <w:style w:type="paragraph" w:styleId="TOAHeading">
    <w:name w:val="toa heading"/>
    <w:basedOn w:val="Normal"/>
    <w:next w:val="TableofAuthorities"/>
    <w:semiHidden/>
    <w:rsid w:val="00881437"/>
    <w:pPr>
      <w:keepNext/>
      <w:keepLines/>
      <w:spacing w:before="240"/>
    </w:pPr>
    <w:rPr>
      <w:rFonts w:cs="Arial"/>
      <w:b/>
      <w:bCs/>
      <w:szCs w:val="24"/>
    </w:rPr>
  </w:style>
  <w:style w:type="paragraph" w:styleId="Salutation">
    <w:name w:val="Salutation"/>
    <w:basedOn w:val="Normal"/>
    <w:next w:val="Normal"/>
    <w:link w:val="SalutationChar"/>
    <w:semiHidden/>
    <w:rsid w:val="001E406A"/>
    <w:pPr>
      <w:spacing w:before="240"/>
    </w:pPr>
  </w:style>
  <w:style w:type="character" w:customStyle="1" w:styleId="SalutationChar">
    <w:name w:val="Salutation Char"/>
    <w:link w:val="Salutation"/>
    <w:semiHidden/>
    <w:rsid w:val="001E406A"/>
    <w:rPr>
      <w:rFonts w:ascii="Times New Roman" w:eastAsia="Times New Roman" w:hAnsi="Times New Roman" w:cs="Times New Roman"/>
      <w:sz w:val="24"/>
      <w:szCs w:val="24"/>
      <w:lang w:val="en-CA"/>
    </w:rPr>
  </w:style>
  <w:style w:type="paragraph" w:customStyle="1" w:styleId="Signatory">
    <w:name w:val="Signatory"/>
    <w:basedOn w:val="Normal"/>
    <w:next w:val="BodyText"/>
    <w:qFormat/>
    <w:rsid w:val="00CE2B57"/>
    <w:pPr>
      <w:keepNext/>
      <w:keepLines/>
      <w:tabs>
        <w:tab w:val="right" w:pos="4320"/>
        <w:tab w:val="left" w:pos="5040"/>
        <w:tab w:val="right" w:pos="9360"/>
      </w:tabs>
      <w:spacing w:before="240"/>
    </w:pPr>
  </w:style>
  <w:style w:type="paragraph" w:styleId="Signature">
    <w:name w:val="Signature"/>
    <w:basedOn w:val="Normal"/>
    <w:link w:val="SignatureChar"/>
    <w:semiHidden/>
    <w:rsid w:val="001E406A"/>
    <w:pPr>
      <w:ind w:left="4252"/>
    </w:pPr>
  </w:style>
  <w:style w:type="character" w:customStyle="1" w:styleId="SignatureChar">
    <w:name w:val="Signature Char"/>
    <w:link w:val="Signature"/>
    <w:semiHidden/>
    <w:rsid w:val="001E406A"/>
    <w:rPr>
      <w:rFonts w:ascii="Times New Roman" w:eastAsia="Times New Roman" w:hAnsi="Times New Roman" w:cs="Times New Roman"/>
      <w:sz w:val="24"/>
      <w:szCs w:val="24"/>
      <w:lang w:val="en-CA"/>
    </w:rPr>
  </w:style>
  <w:style w:type="character" w:styleId="Strong">
    <w:name w:val="Strong"/>
    <w:semiHidden/>
    <w:qFormat/>
    <w:rsid w:val="001E406A"/>
    <w:rPr>
      <w:b/>
      <w:bCs/>
    </w:rPr>
  </w:style>
  <w:style w:type="paragraph" w:styleId="Subtitle">
    <w:name w:val="Subtitle"/>
    <w:basedOn w:val="Normal"/>
    <w:link w:val="SubtitleChar"/>
    <w:semiHidden/>
    <w:qFormat/>
    <w:rsid w:val="001E406A"/>
    <w:pPr>
      <w:keepNext/>
      <w:keepLines/>
      <w:spacing w:before="240" w:after="60"/>
      <w:jc w:val="center"/>
    </w:pPr>
    <w:rPr>
      <w:rFonts w:cs="Arial"/>
      <w:b/>
    </w:rPr>
  </w:style>
  <w:style w:type="character" w:customStyle="1" w:styleId="SubtitleChar">
    <w:name w:val="Subtitle Char"/>
    <w:link w:val="Subtitle"/>
    <w:semiHidden/>
    <w:rsid w:val="006B1D61"/>
    <w:rPr>
      <w:rFonts w:ascii="Times New Roman" w:eastAsia="Times New Roman" w:hAnsi="Times New Roman" w:cs="Arial"/>
      <w:b/>
      <w:sz w:val="24"/>
      <w:szCs w:val="24"/>
      <w:lang w:val="en-CA"/>
    </w:rPr>
  </w:style>
  <w:style w:type="table" w:styleId="Table3Deffects1">
    <w:name w:val="Table 3D effects 1"/>
    <w:basedOn w:val="TableNormal"/>
    <w:semiHidden/>
    <w:rsid w:val="001E40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40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40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40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40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40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40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40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40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40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40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40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40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40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40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40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40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E4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E40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40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40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40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40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40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40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40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40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40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40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40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40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40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40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40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40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40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40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40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40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40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4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40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40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40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qFormat/>
    <w:rsid w:val="00F03052"/>
    <w:pPr>
      <w:keepNext/>
      <w:keepLines/>
      <w:spacing w:before="240" w:after="60"/>
      <w:jc w:val="center"/>
    </w:pPr>
    <w:rPr>
      <w:rFonts w:ascii="Times New Roman Bold" w:hAnsi="Times New Roman Bold" w:cs="Arial"/>
      <w:b/>
      <w:bCs/>
      <w:sz w:val="27"/>
      <w:szCs w:val="28"/>
    </w:rPr>
  </w:style>
  <w:style w:type="character" w:customStyle="1" w:styleId="TitleChar">
    <w:name w:val="Title Char"/>
    <w:link w:val="Title"/>
    <w:rsid w:val="00F03052"/>
    <w:rPr>
      <w:rFonts w:ascii="Times New Roman Bold" w:hAnsi="Times New Roman Bold" w:cs="Arial"/>
      <w:b/>
      <w:bCs/>
      <w:sz w:val="27"/>
      <w:szCs w:val="28"/>
      <w:lang w:val="en-CA"/>
    </w:rPr>
  </w:style>
  <w:style w:type="paragraph" w:styleId="TOC1">
    <w:name w:val="toc 1"/>
    <w:basedOn w:val="Normal"/>
    <w:next w:val="Normal"/>
    <w:autoRedefine/>
    <w:semiHidden/>
    <w:rsid w:val="002F00F3"/>
    <w:pPr>
      <w:keepNext/>
      <w:keepLines/>
      <w:tabs>
        <w:tab w:val="left" w:pos="720"/>
        <w:tab w:val="right" w:leader="dot" w:pos="9360"/>
      </w:tabs>
      <w:spacing w:before="240" w:after="240"/>
      <w:ind w:left="720" w:right="1008" w:hanging="720"/>
    </w:pPr>
    <w:rPr>
      <w:rFonts w:ascii="Times New Roman Bold" w:hAnsi="Times New Roman Bold"/>
      <w:b/>
      <w:caps/>
      <w:szCs w:val="24"/>
    </w:rPr>
  </w:style>
  <w:style w:type="paragraph" w:styleId="TOC2">
    <w:name w:val="toc 2"/>
    <w:basedOn w:val="Normal"/>
    <w:next w:val="Normal"/>
    <w:autoRedefine/>
    <w:semiHidden/>
    <w:rsid w:val="00D03CE3"/>
    <w:pPr>
      <w:keepLines/>
      <w:tabs>
        <w:tab w:val="left" w:pos="1440"/>
        <w:tab w:val="right" w:leader="dot" w:pos="9360"/>
      </w:tabs>
      <w:ind w:left="1440" w:right="1008" w:hanging="720"/>
    </w:pPr>
    <w:rPr>
      <w:szCs w:val="24"/>
    </w:rPr>
  </w:style>
  <w:style w:type="paragraph" w:styleId="TOC3">
    <w:name w:val="toc 3"/>
    <w:basedOn w:val="Normal"/>
    <w:next w:val="Normal"/>
    <w:autoRedefine/>
    <w:semiHidden/>
    <w:rsid w:val="00312CDD"/>
    <w:pPr>
      <w:keepLines/>
      <w:tabs>
        <w:tab w:val="left" w:pos="2160"/>
        <w:tab w:val="right" w:leader="dot" w:pos="9360"/>
      </w:tabs>
      <w:ind w:left="2160" w:right="1008" w:hanging="720"/>
    </w:pPr>
    <w:rPr>
      <w:szCs w:val="24"/>
    </w:rPr>
  </w:style>
  <w:style w:type="paragraph" w:styleId="TOC4">
    <w:name w:val="toc 4"/>
    <w:basedOn w:val="Normal"/>
    <w:next w:val="Normal"/>
    <w:autoRedefine/>
    <w:semiHidden/>
    <w:rsid w:val="00312CDD"/>
    <w:pPr>
      <w:keepLines/>
      <w:tabs>
        <w:tab w:val="left" w:pos="2880"/>
        <w:tab w:val="right" w:leader="dot" w:pos="9360"/>
      </w:tabs>
      <w:ind w:left="2880" w:right="1008" w:hanging="720"/>
    </w:pPr>
    <w:rPr>
      <w:szCs w:val="24"/>
    </w:rPr>
  </w:style>
  <w:style w:type="paragraph" w:styleId="TOC5">
    <w:name w:val="toc 5"/>
    <w:basedOn w:val="Normal"/>
    <w:next w:val="Normal"/>
    <w:autoRedefine/>
    <w:semiHidden/>
    <w:rsid w:val="00312CDD"/>
    <w:pPr>
      <w:keepLines/>
      <w:tabs>
        <w:tab w:val="left" w:pos="3600"/>
        <w:tab w:val="right" w:leader="dot" w:pos="9360"/>
      </w:tabs>
      <w:ind w:left="3600" w:right="1008" w:hanging="720"/>
    </w:pPr>
    <w:rPr>
      <w:szCs w:val="24"/>
    </w:rPr>
  </w:style>
  <w:style w:type="paragraph" w:styleId="TOC6">
    <w:name w:val="toc 6"/>
    <w:basedOn w:val="Normal"/>
    <w:next w:val="Normal"/>
    <w:autoRedefine/>
    <w:semiHidden/>
    <w:rsid w:val="00312CDD"/>
    <w:pPr>
      <w:keepLines/>
      <w:tabs>
        <w:tab w:val="left" w:pos="4320"/>
        <w:tab w:val="right" w:leader="dot" w:pos="9360"/>
      </w:tabs>
      <w:ind w:left="4320" w:right="1008" w:hanging="720"/>
    </w:pPr>
    <w:rPr>
      <w:szCs w:val="24"/>
    </w:rPr>
  </w:style>
  <w:style w:type="paragraph" w:styleId="TOC7">
    <w:name w:val="toc 7"/>
    <w:basedOn w:val="Normal"/>
    <w:next w:val="Normal"/>
    <w:autoRedefine/>
    <w:semiHidden/>
    <w:rsid w:val="00312CDD"/>
    <w:pPr>
      <w:keepLines/>
      <w:tabs>
        <w:tab w:val="left" w:pos="5040"/>
        <w:tab w:val="right" w:leader="dot" w:pos="9360"/>
      </w:tabs>
      <w:ind w:left="5040" w:right="1008" w:hanging="720"/>
    </w:pPr>
    <w:rPr>
      <w:szCs w:val="24"/>
    </w:rPr>
  </w:style>
  <w:style w:type="paragraph" w:styleId="TOC8">
    <w:name w:val="toc 8"/>
    <w:basedOn w:val="Normal"/>
    <w:next w:val="Normal"/>
    <w:autoRedefine/>
    <w:semiHidden/>
    <w:rsid w:val="00312CDD"/>
    <w:pPr>
      <w:keepLines/>
      <w:tabs>
        <w:tab w:val="left" w:pos="5760"/>
        <w:tab w:val="right" w:leader="dot" w:pos="9360"/>
      </w:tabs>
      <w:ind w:left="5760" w:right="1008" w:hanging="720"/>
    </w:pPr>
    <w:rPr>
      <w:szCs w:val="24"/>
    </w:rPr>
  </w:style>
  <w:style w:type="paragraph" w:styleId="TOC9">
    <w:name w:val="toc 9"/>
    <w:basedOn w:val="Normal"/>
    <w:next w:val="Normal"/>
    <w:autoRedefine/>
    <w:semiHidden/>
    <w:rsid w:val="00312CDD"/>
    <w:pPr>
      <w:tabs>
        <w:tab w:val="left" w:pos="6480"/>
        <w:tab w:val="right" w:pos="9360"/>
      </w:tabs>
      <w:ind w:left="6480" w:right="1008" w:hanging="720"/>
    </w:pPr>
    <w:rPr>
      <w:szCs w:val="24"/>
    </w:rPr>
  </w:style>
  <w:style w:type="paragraph" w:customStyle="1" w:styleId="Recital1">
    <w:name w:val="Recital 1"/>
    <w:basedOn w:val="BodyText"/>
    <w:qFormat/>
    <w:rsid w:val="00E354E1"/>
    <w:pPr>
      <w:numPr>
        <w:numId w:val="36"/>
      </w:numPr>
      <w:tabs>
        <w:tab w:val="clear" w:pos="0"/>
      </w:tabs>
    </w:pPr>
    <w:rPr>
      <w:szCs w:val="24"/>
    </w:rPr>
  </w:style>
  <w:style w:type="paragraph" w:customStyle="1" w:styleId="Recital2">
    <w:name w:val="Recital 2"/>
    <w:basedOn w:val="BodyText"/>
    <w:qFormat/>
    <w:rsid w:val="00E354E1"/>
    <w:pPr>
      <w:numPr>
        <w:ilvl w:val="1"/>
        <w:numId w:val="36"/>
      </w:numPr>
    </w:pPr>
    <w:rPr>
      <w:szCs w:val="24"/>
    </w:rPr>
  </w:style>
  <w:style w:type="paragraph" w:customStyle="1" w:styleId="Recital3">
    <w:name w:val="Recital 3"/>
    <w:basedOn w:val="BodyText"/>
    <w:qFormat/>
    <w:rsid w:val="00881437"/>
    <w:pPr>
      <w:numPr>
        <w:ilvl w:val="2"/>
        <w:numId w:val="36"/>
      </w:numPr>
    </w:pPr>
    <w:rPr>
      <w:szCs w:val="24"/>
    </w:rPr>
  </w:style>
  <w:style w:type="paragraph" w:customStyle="1" w:styleId="AgtStart">
    <w:name w:val="Agt Start"/>
    <w:basedOn w:val="Normal"/>
    <w:semiHidden/>
    <w:rsid w:val="009A48B6"/>
    <w:pPr>
      <w:spacing w:before="240"/>
    </w:pPr>
    <w:rPr>
      <w:szCs w:val="24"/>
    </w:rPr>
  </w:style>
  <w:style w:type="paragraph" w:customStyle="1" w:styleId="Quote3">
    <w:name w:val="Quote 3"/>
    <w:basedOn w:val="Quote1"/>
    <w:qFormat/>
    <w:rsid w:val="0071211C"/>
    <w:pPr>
      <w:ind w:left="2160" w:right="2160"/>
    </w:pPr>
  </w:style>
  <w:style w:type="paragraph" w:customStyle="1" w:styleId="Quote4">
    <w:name w:val="Quote 4"/>
    <w:basedOn w:val="Quote1"/>
    <w:qFormat/>
    <w:rsid w:val="0071211C"/>
    <w:pPr>
      <w:ind w:left="2880" w:right="2880"/>
    </w:pPr>
  </w:style>
  <w:style w:type="paragraph" w:customStyle="1" w:styleId="CommentRegular">
    <w:name w:val="Comment (Regular)"/>
    <w:basedOn w:val="Normal"/>
    <w:next w:val="BodyText"/>
    <w:qFormat/>
    <w:rsid w:val="00715524"/>
    <w:pPr>
      <w:keepLines/>
      <w:spacing w:before="240"/>
    </w:pPr>
    <w:rPr>
      <w:rFonts w:ascii="Calibri" w:hAnsi="Calibri"/>
      <w:i/>
      <w:color w:val="0000FF"/>
      <w:sz w:val="20"/>
      <w:szCs w:val="22"/>
    </w:rPr>
  </w:style>
  <w:style w:type="paragraph" w:customStyle="1" w:styleId="SU">
    <w:name w:val="SU"/>
    <w:basedOn w:val="Normal"/>
    <w:semiHidden/>
    <w:qFormat/>
    <w:rsid w:val="00D07F47"/>
  </w:style>
  <w:style w:type="paragraph" w:styleId="BalloonText">
    <w:name w:val="Balloon Text"/>
    <w:basedOn w:val="Normal"/>
    <w:link w:val="BalloonTextChar"/>
    <w:uiPriority w:val="99"/>
    <w:semiHidden/>
    <w:unhideWhenUsed/>
    <w:rsid w:val="00A31DAC"/>
    <w:rPr>
      <w:rFonts w:ascii="Tahoma" w:hAnsi="Tahoma" w:cs="Tahoma"/>
      <w:sz w:val="16"/>
      <w:szCs w:val="16"/>
    </w:rPr>
  </w:style>
  <w:style w:type="character" w:customStyle="1" w:styleId="BalloonTextChar">
    <w:name w:val="Balloon Text Char"/>
    <w:link w:val="BalloonText"/>
    <w:uiPriority w:val="99"/>
    <w:semiHidden/>
    <w:rsid w:val="00A31DA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B73A-3A32-43F6-A740-B696247B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4</vt:lpstr>
    </vt:vector>
  </TitlesOfParts>
  <Manager>Hedden, A.</Manager>
  <Company>MAG</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dc:title>
  <dc:subject>Letter of Credit under ss. 22(4) of the Act</dc:subject>
  <dc:creator>Rottman, M.</dc:creator>
  <cp:keywords/>
  <cp:lastModifiedBy>Robert Kennaley</cp:lastModifiedBy>
  <cp:revision>2</cp:revision>
  <cp:lastPrinted>2018-03-02T22:44:00Z</cp:lastPrinted>
  <dcterms:created xsi:type="dcterms:W3CDTF">2019-09-04T01:40:00Z</dcterms:created>
  <dcterms:modified xsi:type="dcterms:W3CDTF">2019-09-04T01:40:00Z</dcterms:modified>
  <cp:category>Construction Act forms</cp:category>
</cp:coreProperties>
</file>